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C66" w:rsidRPr="00AD7F68" w:rsidRDefault="00471392" w:rsidP="004713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Narrow" w:eastAsia="Arial Narrow" w:hAnsi="Arial Narrow" w:cs="Arial Narrow"/>
          <w:b/>
          <w:bCs/>
        </w:rPr>
      </w:pPr>
      <w:r w:rsidRPr="00AD7F68">
        <w:rPr>
          <w:rFonts w:ascii="Arial Narrow" w:eastAsia="Arial Narrow" w:hAnsi="Arial Narrow" w:cs="Arial Narrow"/>
          <w:b/>
          <w:bCs/>
        </w:rPr>
        <w:t>CIBBOWS p</w:t>
      </w:r>
      <w:r w:rsidR="00883B58" w:rsidRPr="00AD7F68">
        <w:rPr>
          <w:rFonts w:ascii="Arial Narrow" w:eastAsia="Arial Narrow" w:hAnsi="Arial Narrow" w:cs="Arial Narrow"/>
          <w:b/>
          <w:bCs/>
        </w:rPr>
        <w:t>resents The 8 Bridges Hudson River Swim</w:t>
      </w:r>
    </w:p>
    <w:p w:rsidR="00471392" w:rsidRPr="00AD7F68" w:rsidRDefault="00E9249F" w:rsidP="004713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Narrow" w:hAnsi="Arial Narrow"/>
        </w:rPr>
      </w:pPr>
      <w:r>
        <w:rPr>
          <w:rFonts w:ascii="Arial Narrow" w:eastAsia="Arial Narrow" w:hAnsi="Arial Narrow" w:cs="Arial Narrow"/>
          <w:b/>
          <w:bCs/>
        </w:rPr>
        <w:t>Saturday, June 15</w:t>
      </w:r>
      <w:r w:rsidR="00471392" w:rsidRPr="00AD7F68">
        <w:rPr>
          <w:rFonts w:ascii="Arial Narrow" w:eastAsia="Arial Narrow" w:hAnsi="Arial Narrow" w:cs="Arial Narrow"/>
          <w:b/>
          <w:bCs/>
        </w:rPr>
        <w:t xml:space="preserve"> </w:t>
      </w:r>
      <w:r w:rsidR="00AD7F68">
        <w:rPr>
          <w:rFonts w:ascii="Arial Narrow" w:eastAsia="Arial Narrow" w:hAnsi="Arial Narrow" w:cs="Arial Narrow"/>
          <w:b/>
          <w:bCs/>
        </w:rPr>
        <w:t>-</w:t>
      </w:r>
      <w:r w:rsidR="00471392" w:rsidRPr="00AD7F68">
        <w:rPr>
          <w:rFonts w:ascii="Arial Narrow" w:eastAsia="Arial Narrow" w:hAnsi="Arial Narrow" w:cs="Arial Narrow"/>
          <w:b/>
          <w:bCs/>
        </w:rPr>
        <w:t xml:space="preserve"> </w:t>
      </w:r>
      <w:r w:rsidR="006B6D9C">
        <w:rPr>
          <w:rFonts w:ascii="Arial Narrow" w:eastAsia="Arial Narrow" w:hAnsi="Arial Narrow" w:cs="Arial Narrow"/>
          <w:b/>
          <w:bCs/>
        </w:rPr>
        <w:t>Saturday</w:t>
      </w:r>
      <w:r w:rsidR="00471392" w:rsidRPr="00AD7F68">
        <w:rPr>
          <w:rFonts w:ascii="Arial Narrow" w:eastAsia="Arial Narrow" w:hAnsi="Arial Narrow" w:cs="Arial Narrow"/>
          <w:b/>
          <w:bCs/>
        </w:rPr>
        <w:t xml:space="preserve">, </w:t>
      </w:r>
      <w:r w:rsidR="006B6D9C">
        <w:rPr>
          <w:rFonts w:ascii="Arial Narrow" w:eastAsia="Arial Narrow" w:hAnsi="Arial Narrow" w:cs="Arial Narrow"/>
          <w:b/>
          <w:bCs/>
        </w:rPr>
        <w:t>June</w:t>
      </w:r>
      <w:r w:rsidR="00471392" w:rsidRPr="00AD7F68">
        <w:rPr>
          <w:rFonts w:ascii="Arial Narrow" w:eastAsia="Arial Narrow" w:hAnsi="Arial Narrow" w:cs="Arial Narrow"/>
          <w:b/>
          <w:bCs/>
        </w:rPr>
        <w:t xml:space="preserve"> </w:t>
      </w:r>
      <w:r w:rsidR="006B6D9C">
        <w:rPr>
          <w:rFonts w:ascii="Arial Narrow" w:eastAsia="Arial Narrow" w:hAnsi="Arial Narrow" w:cs="Arial Narrow"/>
          <w:b/>
          <w:bCs/>
        </w:rPr>
        <w:t>2</w:t>
      </w:r>
      <w:r w:rsidR="00471392" w:rsidRPr="00AD7F68">
        <w:rPr>
          <w:rFonts w:ascii="Arial Narrow" w:eastAsia="Arial Narrow" w:hAnsi="Arial Narrow" w:cs="Arial Narrow"/>
          <w:b/>
          <w:bCs/>
        </w:rPr>
        <w:t>2, 201</w:t>
      </w:r>
      <w:r w:rsidR="006B6D9C">
        <w:rPr>
          <w:rFonts w:ascii="Arial Narrow" w:eastAsia="Arial Narrow" w:hAnsi="Arial Narrow" w:cs="Arial Narrow"/>
          <w:b/>
          <w:bCs/>
        </w:rPr>
        <w:t>3</w:t>
      </w:r>
    </w:p>
    <w:p w:rsidR="004C0C66" w:rsidRPr="00AD7F68" w:rsidRDefault="00883B58" w:rsidP="004713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Narrow" w:eastAsia="Arial Narrow" w:hAnsi="Arial Narrow" w:cs="Arial Narrow"/>
          <w:b/>
          <w:bCs/>
          <w:i/>
          <w:iCs/>
          <w:color w:val="FF0000"/>
          <w:sz w:val="20"/>
          <w:szCs w:val="20"/>
        </w:rPr>
      </w:pPr>
      <w:r w:rsidRPr="00AD7F68">
        <w:rPr>
          <w:rFonts w:ascii="Arial Narrow" w:eastAsia="Arial Narrow" w:hAnsi="Arial Narrow" w:cs="Arial Narrow"/>
          <w:b/>
          <w:bCs/>
          <w:i/>
          <w:iCs/>
          <w:sz w:val="20"/>
          <w:szCs w:val="20"/>
        </w:rPr>
        <w:t>Sanctioned by th</w:t>
      </w:r>
      <w:r w:rsidR="00471392" w:rsidRPr="00AD7F68">
        <w:rPr>
          <w:rFonts w:ascii="Arial Narrow" w:eastAsia="Arial Narrow" w:hAnsi="Arial Narrow" w:cs="Arial Narrow"/>
          <w:b/>
          <w:bCs/>
          <w:i/>
          <w:iCs/>
          <w:sz w:val="20"/>
          <w:szCs w:val="20"/>
        </w:rPr>
        <w:t xml:space="preserve">e Metropolitan LMSC for USMS, Inc. </w:t>
      </w:r>
    </w:p>
    <w:p w:rsidR="00471392" w:rsidRPr="00AD7F68" w:rsidRDefault="00471392" w:rsidP="00471392">
      <w:pPr>
        <w:widowControl w:val="0"/>
        <w:autoSpaceDE w:val="0"/>
        <w:autoSpaceDN w:val="0"/>
        <w:adjustRightInd w:val="0"/>
        <w:rPr>
          <w:rFonts w:ascii="Arial Narrow" w:hAnsi="Arial Narrow" w:cs="Arial"/>
          <w:b/>
          <w:bCs/>
          <w:color w:val="auto"/>
          <w:sz w:val="20"/>
          <w:szCs w:val="20"/>
        </w:rPr>
      </w:pPr>
    </w:p>
    <w:p w:rsidR="00471392" w:rsidRPr="00AD7F68" w:rsidRDefault="00471392" w:rsidP="00471392">
      <w:pPr>
        <w:widowControl w:val="0"/>
        <w:autoSpaceDE w:val="0"/>
        <w:autoSpaceDN w:val="0"/>
        <w:adjustRightInd w:val="0"/>
        <w:jc w:val="both"/>
        <w:rPr>
          <w:rFonts w:ascii="Arial Narrow" w:hAnsi="Arial Narrow" w:cs="Arial"/>
          <w:bCs/>
          <w:color w:val="000000" w:themeColor="text1"/>
          <w:sz w:val="20"/>
          <w:szCs w:val="20"/>
        </w:rPr>
      </w:pPr>
    </w:p>
    <w:p w:rsidR="003E5487" w:rsidRPr="00AD7F68" w:rsidRDefault="003E5487" w:rsidP="003E54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bCs/>
          <w:color w:val="000000" w:themeColor="text1"/>
          <w:sz w:val="20"/>
          <w:szCs w:val="20"/>
        </w:rPr>
      </w:pPr>
      <w:r w:rsidRPr="00AD7F68">
        <w:rPr>
          <w:rFonts w:ascii="Arial Narrow" w:eastAsia="Arial Narrow" w:hAnsi="Arial Narrow" w:cs="Arial Narrow"/>
          <w:b/>
          <w:bCs/>
          <w:color w:val="000000" w:themeColor="text1"/>
          <w:sz w:val="20"/>
          <w:szCs w:val="20"/>
        </w:rPr>
        <w:t>EVENT DESCRIPTION:</w:t>
      </w:r>
      <w:r w:rsidRPr="00AD7F68">
        <w:rPr>
          <w:rFonts w:ascii="Arial Narrow" w:eastAsia="Arial Narrow" w:hAnsi="Arial Narrow" w:cs="Arial Narrow"/>
          <w:color w:val="000000" w:themeColor="text1"/>
          <w:sz w:val="20"/>
          <w:szCs w:val="20"/>
        </w:rPr>
        <w:t xml:space="preserve"> </w:t>
      </w:r>
      <w:r w:rsidR="006A5816">
        <w:rPr>
          <w:rFonts w:ascii="Arial Narrow" w:eastAsia="Arial Narrow" w:hAnsi="Arial Narrow" w:cs="Arial Narrow"/>
          <w:color w:val="000000" w:themeColor="text1"/>
          <w:sz w:val="20"/>
          <w:szCs w:val="20"/>
        </w:rPr>
        <w:t xml:space="preserve"> </w:t>
      </w:r>
      <w:r w:rsidRPr="00AD7F68">
        <w:rPr>
          <w:rFonts w:ascii="Arial Narrow" w:eastAsia="Arial Narrow" w:hAnsi="Arial Narrow" w:cs="Arial Narrow"/>
          <w:color w:val="000000" w:themeColor="text1"/>
          <w:sz w:val="20"/>
          <w:szCs w:val="20"/>
        </w:rPr>
        <w:t xml:space="preserve">The 8 Bridges Hudson River Swim is a </w:t>
      </w:r>
      <w:r w:rsidR="006A5816">
        <w:rPr>
          <w:rFonts w:ascii="Arial Narrow" w:eastAsia="Arial Narrow" w:hAnsi="Arial Narrow" w:cs="Arial Narrow"/>
          <w:color w:val="000000" w:themeColor="text1"/>
          <w:sz w:val="20"/>
          <w:szCs w:val="20"/>
        </w:rPr>
        <w:t>seven-</w:t>
      </w:r>
      <w:r w:rsidRPr="00AD7F68">
        <w:rPr>
          <w:rFonts w:ascii="Arial Narrow" w:eastAsia="Arial Narrow" w:hAnsi="Arial Narrow" w:cs="Arial Narrow"/>
          <w:color w:val="000000" w:themeColor="text1"/>
          <w:sz w:val="20"/>
          <w:szCs w:val="20"/>
        </w:rPr>
        <w:t xml:space="preserve">day, </w:t>
      </w:r>
      <w:r w:rsidR="006A5816">
        <w:rPr>
          <w:rFonts w:ascii="Arial Narrow" w:eastAsia="Arial Narrow" w:hAnsi="Arial Narrow" w:cs="Arial Narrow"/>
          <w:color w:val="000000" w:themeColor="text1"/>
          <w:sz w:val="20"/>
          <w:szCs w:val="20"/>
        </w:rPr>
        <w:t>seven-</w:t>
      </w:r>
      <w:r w:rsidRPr="00AD7F68">
        <w:rPr>
          <w:rFonts w:ascii="Arial Narrow" w:eastAsia="Arial Narrow" w:hAnsi="Arial Narrow" w:cs="Arial Narrow"/>
          <w:color w:val="000000" w:themeColor="text1"/>
          <w:sz w:val="20"/>
          <w:szCs w:val="20"/>
        </w:rPr>
        <w:t xml:space="preserve">stage swim that will start at the Rip Van Winkle Bridge near Hudson, NY and finish at the Verrazano Bridge in Staten Island, NY. </w:t>
      </w:r>
      <w:r w:rsidR="006A5816">
        <w:rPr>
          <w:rFonts w:ascii="Arial Narrow" w:eastAsia="Arial Narrow" w:hAnsi="Arial Narrow" w:cs="Arial Narrow"/>
          <w:color w:val="000000" w:themeColor="text1"/>
          <w:sz w:val="20"/>
          <w:szCs w:val="20"/>
        </w:rPr>
        <w:t xml:space="preserve"> </w:t>
      </w:r>
      <w:r w:rsidRPr="00AD7F68">
        <w:rPr>
          <w:rFonts w:ascii="Arial Narrow" w:eastAsia="Arial Narrow" w:hAnsi="Arial Narrow" w:cs="Arial Narrow"/>
          <w:color w:val="000000" w:themeColor="text1"/>
          <w:sz w:val="20"/>
          <w:szCs w:val="20"/>
        </w:rPr>
        <w:t xml:space="preserve">Swimmers will be required to adhere to </w:t>
      </w:r>
      <w:r w:rsidR="006A5816">
        <w:rPr>
          <w:rFonts w:ascii="Arial Narrow" w:eastAsia="Arial Narrow" w:hAnsi="Arial Narrow" w:cs="Arial Narrow"/>
          <w:color w:val="000000" w:themeColor="text1"/>
          <w:sz w:val="20"/>
          <w:szCs w:val="20"/>
        </w:rPr>
        <w:t xml:space="preserve">U. S. Masters Swimming and </w:t>
      </w:r>
      <w:r w:rsidRPr="00AD7F68">
        <w:rPr>
          <w:rFonts w:ascii="Arial Narrow" w:eastAsia="Arial Narrow" w:hAnsi="Arial Narrow" w:cs="Arial Narrow"/>
          <w:color w:val="000000" w:themeColor="text1"/>
          <w:sz w:val="20"/>
          <w:szCs w:val="20"/>
        </w:rPr>
        <w:t xml:space="preserve">English Channel Rules governing conduct and attire.  The Launch 5 and other boats will provide transportation for swimmers to the </w:t>
      </w:r>
      <w:r w:rsidR="006A5816">
        <w:rPr>
          <w:rFonts w:ascii="Arial Narrow" w:eastAsia="Arial Narrow" w:hAnsi="Arial Narrow" w:cs="Arial Narrow"/>
          <w:color w:val="000000" w:themeColor="text1"/>
          <w:sz w:val="20"/>
          <w:szCs w:val="20"/>
        </w:rPr>
        <w:t xml:space="preserve">in-water start </w:t>
      </w:r>
      <w:r w:rsidRPr="00AD7F68">
        <w:rPr>
          <w:rFonts w:ascii="Arial Narrow" w:eastAsia="Arial Narrow" w:hAnsi="Arial Narrow" w:cs="Arial Narrow"/>
          <w:color w:val="000000" w:themeColor="text1"/>
          <w:sz w:val="20"/>
          <w:szCs w:val="20"/>
        </w:rPr>
        <w:t>and from the finish</w:t>
      </w:r>
      <w:r w:rsidR="006A5816">
        <w:rPr>
          <w:rFonts w:ascii="Arial Narrow" w:eastAsia="Arial Narrow" w:hAnsi="Arial Narrow" w:cs="Arial Narrow"/>
          <w:color w:val="000000" w:themeColor="text1"/>
          <w:sz w:val="20"/>
          <w:szCs w:val="20"/>
        </w:rPr>
        <w:t xml:space="preserve"> for each stage</w:t>
      </w:r>
      <w:r w:rsidRPr="00AD7F68">
        <w:rPr>
          <w:rFonts w:ascii="Arial Narrow" w:eastAsia="Arial Narrow" w:hAnsi="Arial Narrow" w:cs="Arial Narrow"/>
          <w:color w:val="000000" w:themeColor="text1"/>
          <w:sz w:val="20"/>
          <w:szCs w:val="20"/>
        </w:rPr>
        <w:t xml:space="preserve">. </w:t>
      </w:r>
      <w:r w:rsidR="006A5816">
        <w:rPr>
          <w:rFonts w:ascii="Arial Narrow" w:eastAsia="Arial Narrow" w:hAnsi="Arial Narrow" w:cs="Arial Narrow"/>
          <w:color w:val="000000" w:themeColor="text1"/>
          <w:sz w:val="20"/>
          <w:szCs w:val="20"/>
        </w:rPr>
        <w:t xml:space="preserve"> </w:t>
      </w:r>
      <w:r w:rsidRPr="00AD7F68">
        <w:rPr>
          <w:rFonts w:ascii="Arial Narrow" w:eastAsia="Arial Narrow" w:hAnsi="Arial Narrow" w:cs="Arial Narrow"/>
          <w:color w:val="000000" w:themeColor="text1"/>
          <w:sz w:val="20"/>
          <w:szCs w:val="20"/>
        </w:rPr>
        <w:t xml:space="preserve">Each swimmer will be assigned </w:t>
      </w:r>
      <w:r w:rsidR="006A5816">
        <w:rPr>
          <w:rFonts w:ascii="Arial Narrow" w:eastAsia="Arial Narrow" w:hAnsi="Arial Narrow" w:cs="Arial Narrow"/>
          <w:color w:val="000000" w:themeColor="text1"/>
          <w:sz w:val="20"/>
          <w:szCs w:val="20"/>
        </w:rPr>
        <w:t>one kayak</w:t>
      </w:r>
      <w:r w:rsidRPr="00AD7F68">
        <w:rPr>
          <w:rFonts w:ascii="Arial Narrow" w:eastAsia="Arial Narrow" w:hAnsi="Arial Narrow" w:cs="Arial Narrow"/>
          <w:color w:val="000000" w:themeColor="text1"/>
          <w:sz w:val="20"/>
          <w:szCs w:val="20"/>
        </w:rPr>
        <w:t xml:space="preserve"> escort. </w:t>
      </w:r>
      <w:r w:rsidR="006A5816">
        <w:rPr>
          <w:rFonts w:ascii="Arial Narrow" w:eastAsia="Arial Narrow" w:hAnsi="Arial Narrow" w:cs="Arial Narrow"/>
          <w:color w:val="000000" w:themeColor="text1"/>
          <w:sz w:val="20"/>
          <w:szCs w:val="20"/>
        </w:rPr>
        <w:t xml:space="preserve"> </w:t>
      </w:r>
      <w:r w:rsidRPr="00AD7F68">
        <w:rPr>
          <w:rFonts w:ascii="Arial Narrow" w:eastAsia="Arial Narrow" w:hAnsi="Arial Narrow" w:cs="Arial Narrow"/>
          <w:color w:val="000000" w:themeColor="text1"/>
          <w:sz w:val="20"/>
          <w:szCs w:val="20"/>
        </w:rPr>
        <w:t xml:space="preserve">Additional kayak volunteers may be on the course as well. </w:t>
      </w:r>
      <w:r w:rsidR="006A5816">
        <w:rPr>
          <w:rFonts w:ascii="Arial Narrow" w:eastAsia="Arial Narrow" w:hAnsi="Arial Narrow" w:cs="Arial Narrow"/>
          <w:color w:val="000000" w:themeColor="text1"/>
          <w:sz w:val="20"/>
          <w:szCs w:val="20"/>
        </w:rPr>
        <w:t xml:space="preserve"> </w:t>
      </w:r>
      <w:r w:rsidRPr="00AD7F68">
        <w:rPr>
          <w:rFonts w:ascii="Arial Narrow" w:eastAsia="Arial Narrow" w:hAnsi="Arial Narrow" w:cs="Arial Narrow"/>
          <w:color w:val="000000" w:themeColor="text1"/>
          <w:sz w:val="20"/>
          <w:szCs w:val="20"/>
        </w:rPr>
        <w:t>Each stage is a stand</w:t>
      </w:r>
      <w:r w:rsidR="006A5816">
        <w:rPr>
          <w:rFonts w:ascii="Arial Narrow" w:eastAsia="Arial Narrow" w:hAnsi="Arial Narrow" w:cs="Arial Narrow"/>
          <w:color w:val="000000" w:themeColor="text1"/>
          <w:sz w:val="20"/>
          <w:szCs w:val="20"/>
        </w:rPr>
        <w:t>-</w:t>
      </w:r>
      <w:r w:rsidRPr="00AD7F68">
        <w:rPr>
          <w:rFonts w:ascii="Arial Narrow" w:eastAsia="Arial Narrow" w:hAnsi="Arial Narrow" w:cs="Arial Narrow"/>
          <w:color w:val="000000" w:themeColor="text1"/>
          <w:sz w:val="20"/>
          <w:szCs w:val="20"/>
        </w:rPr>
        <w:t xml:space="preserve">alone </w:t>
      </w:r>
      <w:r w:rsidR="006A5816">
        <w:rPr>
          <w:rFonts w:ascii="Arial Narrow" w:eastAsia="Arial Narrow" w:hAnsi="Arial Narrow" w:cs="Arial Narrow"/>
          <w:color w:val="000000" w:themeColor="text1"/>
          <w:sz w:val="20"/>
          <w:szCs w:val="20"/>
        </w:rPr>
        <w:t>m</w:t>
      </w:r>
      <w:r w:rsidRPr="00AD7F68">
        <w:rPr>
          <w:rFonts w:ascii="Arial Narrow" w:eastAsia="Arial Narrow" w:hAnsi="Arial Narrow" w:cs="Arial Narrow"/>
          <w:color w:val="000000" w:themeColor="text1"/>
          <w:sz w:val="20"/>
          <w:szCs w:val="20"/>
        </w:rPr>
        <w:t xml:space="preserve">arathon </w:t>
      </w:r>
      <w:r w:rsidR="006A5816">
        <w:rPr>
          <w:rFonts w:ascii="Arial Narrow" w:eastAsia="Arial Narrow" w:hAnsi="Arial Narrow" w:cs="Arial Narrow"/>
          <w:color w:val="000000" w:themeColor="text1"/>
          <w:sz w:val="20"/>
          <w:szCs w:val="20"/>
        </w:rPr>
        <w:t>s</w:t>
      </w:r>
      <w:r w:rsidRPr="00AD7F68">
        <w:rPr>
          <w:rFonts w:ascii="Arial Narrow" w:eastAsia="Arial Narrow" w:hAnsi="Arial Narrow" w:cs="Arial Narrow"/>
          <w:color w:val="000000" w:themeColor="text1"/>
          <w:sz w:val="20"/>
          <w:szCs w:val="20"/>
        </w:rPr>
        <w:t>wim and will be recorded with the International Marathon Swimming Hall of Fame.</w:t>
      </w:r>
    </w:p>
    <w:p w:rsidR="003E5487" w:rsidRPr="00AD7F68" w:rsidRDefault="003E5487" w:rsidP="003E54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color w:val="000000" w:themeColor="text1"/>
          <w:sz w:val="20"/>
          <w:szCs w:val="20"/>
        </w:rPr>
      </w:pPr>
      <w:r w:rsidRPr="00AD7F68">
        <w:rPr>
          <w:rFonts w:ascii="Arial Narrow" w:eastAsia="Arial Narrow" w:hAnsi="Arial Narrow" w:cs="Arial Narrow"/>
          <w:color w:val="000000" w:themeColor="text1"/>
          <w:sz w:val="20"/>
          <w:szCs w:val="20"/>
        </w:rPr>
        <w:t xml:space="preserve"> </w:t>
      </w:r>
    </w:p>
    <w:p w:rsidR="003E5487" w:rsidRPr="00AD7F68" w:rsidRDefault="003E5487" w:rsidP="003E54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bCs/>
          <w:color w:val="000000" w:themeColor="text1"/>
          <w:sz w:val="20"/>
          <w:szCs w:val="20"/>
        </w:rPr>
      </w:pPr>
      <w:r w:rsidRPr="00AD7F68">
        <w:rPr>
          <w:rFonts w:ascii="Arial Narrow" w:eastAsia="Arial Narrow" w:hAnsi="Arial Narrow" w:cs="Arial Narrow"/>
          <w:b/>
          <w:bCs/>
          <w:color w:val="000000" w:themeColor="text1"/>
          <w:sz w:val="20"/>
          <w:szCs w:val="20"/>
        </w:rPr>
        <w:t>COURSE INFORMATION:</w:t>
      </w:r>
      <w:r w:rsidR="006A5816">
        <w:rPr>
          <w:rFonts w:ascii="Arial Narrow" w:eastAsia="Arial Narrow" w:hAnsi="Arial Narrow" w:cs="Arial Narrow"/>
          <w:color w:val="000000" w:themeColor="text1"/>
          <w:sz w:val="20"/>
          <w:szCs w:val="20"/>
        </w:rPr>
        <w:t xml:space="preserve">  Reference</w:t>
      </w:r>
      <w:r w:rsidRPr="00AD7F68">
        <w:rPr>
          <w:rFonts w:ascii="Arial Narrow" w:eastAsia="Arial Narrow" w:hAnsi="Arial Narrow" w:cs="Arial Narrow"/>
          <w:color w:val="000000" w:themeColor="text1"/>
          <w:sz w:val="20"/>
          <w:szCs w:val="20"/>
        </w:rPr>
        <w:t xml:space="preserve"> the 8 Bridges </w:t>
      </w:r>
      <w:r w:rsidR="006A5816">
        <w:rPr>
          <w:rFonts w:ascii="Arial Narrow" w:eastAsia="Arial Narrow" w:hAnsi="Arial Narrow" w:cs="Arial Narrow"/>
          <w:color w:val="000000" w:themeColor="text1"/>
          <w:sz w:val="20"/>
          <w:szCs w:val="20"/>
        </w:rPr>
        <w:t xml:space="preserve">Hudson River Swim </w:t>
      </w:r>
      <w:r w:rsidRPr="00AD7F68">
        <w:rPr>
          <w:rFonts w:ascii="Arial Narrow" w:eastAsia="Arial Narrow" w:hAnsi="Arial Narrow" w:cs="Arial Narrow"/>
          <w:color w:val="000000" w:themeColor="text1"/>
          <w:sz w:val="20"/>
          <w:szCs w:val="20"/>
        </w:rPr>
        <w:t>website</w:t>
      </w:r>
      <w:r w:rsidRPr="00AD7F68">
        <w:rPr>
          <w:rFonts w:ascii="Arial Narrow" w:eastAsia="Arial Narrow" w:hAnsi="Arial Narrow" w:cs="Arial Narrow"/>
          <w:sz w:val="20"/>
          <w:szCs w:val="20"/>
        </w:rPr>
        <w:t xml:space="preserve"> (</w:t>
      </w:r>
      <w:hyperlink r:id="rId6" w:history="1">
        <w:r w:rsidRPr="006A5816">
          <w:rPr>
            <w:rFonts w:ascii="Arial Narrow" w:eastAsia="Arial Narrow" w:hAnsi="Arial Narrow" w:cs="Arial Narrow"/>
            <w:b/>
            <w:color w:val="0000FF"/>
            <w:sz w:val="20"/>
            <w:szCs w:val="20"/>
            <w:u w:val="single"/>
          </w:rPr>
          <w:t>www</w:t>
        </w:r>
      </w:hyperlink>
      <w:hyperlink r:id="rId7" w:history="1">
        <w:r w:rsidRPr="006A5816">
          <w:rPr>
            <w:rFonts w:ascii="Arial Narrow" w:eastAsia="Arial Narrow" w:hAnsi="Arial Narrow" w:cs="Arial Narrow"/>
            <w:b/>
            <w:color w:val="0000FF"/>
            <w:sz w:val="20"/>
            <w:szCs w:val="20"/>
            <w:u w:val="single"/>
          </w:rPr>
          <w:t>.8</w:t>
        </w:r>
      </w:hyperlink>
      <w:hyperlink r:id="rId8" w:history="1">
        <w:r w:rsidRPr="006A5816">
          <w:rPr>
            <w:rFonts w:ascii="Arial Narrow" w:eastAsia="Arial Narrow" w:hAnsi="Arial Narrow" w:cs="Arial Narrow"/>
            <w:b/>
            <w:color w:val="0000FF"/>
            <w:sz w:val="20"/>
            <w:szCs w:val="20"/>
            <w:u w:val="single"/>
          </w:rPr>
          <w:t>bridges</w:t>
        </w:r>
      </w:hyperlink>
      <w:hyperlink r:id="rId9" w:history="1">
        <w:r w:rsidRPr="006A5816">
          <w:rPr>
            <w:rFonts w:ascii="Arial Narrow" w:eastAsia="Arial Narrow" w:hAnsi="Arial Narrow" w:cs="Arial Narrow"/>
            <w:b/>
            <w:color w:val="0000FF"/>
            <w:sz w:val="20"/>
            <w:szCs w:val="20"/>
            <w:u w:val="single"/>
          </w:rPr>
          <w:t>.</w:t>
        </w:r>
      </w:hyperlink>
      <w:hyperlink r:id="rId10" w:history="1">
        <w:r w:rsidRPr="006A5816">
          <w:rPr>
            <w:rFonts w:ascii="Arial Narrow" w:eastAsia="Arial Narrow" w:hAnsi="Arial Narrow" w:cs="Arial Narrow"/>
            <w:b/>
            <w:color w:val="0000FF"/>
            <w:sz w:val="20"/>
            <w:szCs w:val="20"/>
            <w:u w:val="single"/>
          </w:rPr>
          <w:t>org</w:t>
        </w:r>
      </w:hyperlink>
      <w:r w:rsidRPr="00AD7F68">
        <w:rPr>
          <w:rFonts w:ascii="Arial Narrow" w:eastAsia="Arial Narrow" w:hAnsi="Arial Narrow" w:cs="Arial Narrow"/>
          <w:sz w:val="20"/>
          <w:szCs w:val="20"/>
        </w:rPr>
        <w:t xml:space="preserve">) </w:t>
      </w:r>
      <w:r w:rsidRPr="00AD7F68">
        <w:rPr>
          <w:rFonts w:ascii="Arial Narrow" w:eastAsia="Arial Narrow" w:hAnsi="Arial Narrow" w:cs="Arial Narrow"/>
          <w:color w:val="000000" w:themeColor="text1"/>
          <w:sz w:val="20"/>
          <w:szCs w:val="20"/>
        </w:rPr>
        <w:t>to review the dates and rain dates for each stage</w:t>
      </w:r>
      <w:r w:rsidR="00211CDF">
        <w:rPr>
          <w:rFonts w:ascii="Arial Narrow" w:eastAsia="Arial Narrow" w:hAnsi="Arial Narrow" w:cs="Arial Narrow"/>
          <w:color w:val="000000" w:themeColor="text1"/>
          <w:sz w:val="20"/>
          <w:szCs w:val="20"/>
        </w:rPr>
        <w:t>, along with</w:t>
      </w:r>
      <w:r w:rsidRPr="00AD7F68">
        <w:rPr>
          <w:rFonts w:ascii="Arial Narrow" w:eastAsia="Arial Narrow" w:hAnsi="Arial Narrow" w:cs="Arial Narrow"/>
          <w:color w:val="000000" w:themeColor="text1"/>
          <w:sz w:val="20"/>
          <w:szCs w:val="20"/>
        </w:rPr>
        <w:t xml:space="preserve"> event rules.</w:t>
      </w:r>
      <w:r w:rsidR="00211CDF">
        <w:rPr>
          <w:rFonts w:ascii="Arial Narrow" w:eastAsia="Arial Narrow" w:hAnsi="Arial Narrow" w:cs="Arial Narrow"/>
          <w:color w:val="000000" w:themeColor="text1"/>
          <w:sz w:val="20"/>
          <w:szCs w:val="20"/>
        </w:rPr>
        <w:t xml:space="preserve"> </w:t>
      </w:r>
      <w:r w:rsidRPr="00AD7F68">
        <w:rPr>
          <w:rFonts w:ascii="Arial Narrow" w:eastAsia="Arial Narrow" w:hAnsi="Arial Narrow" w:cs="Arial Narrow"/>
          <w:color w:val="000000" w:themeColor="text1"/>
          <w:sz w:val="20"/>
          <w:szCs w:val="20"/>
        </w:rPr>
        <w:t xml:space="preserve"> </w:t>
      </w:r>
      <w:r w:rsidR="00211CDF">
        <w:rPr>
          <w:rFonts w:ascii="Arial Narrow" w:eastAsia="Arial Narrow" w:hAnsi="Arial Narrow" w:cs="Arial Narrow"/>
          <w:color w:val="000000" w:themeColor="text1"/>
          <w:sz w:val="20"/>
          <w:szCs w:val="20"/>
        </w:rPr>
        <w:t>To</w:t>
      </w:r>
      <w:r w:rsidRPr="00AD7F68">
        <w:rPr>
          <w:rFonts w:ascii="Arial Narrow" w:eastAsia="Arial Narrow" w:hAnsi="Arial Narrow" w:cs="Arial Narrow"/>
          <w:color w:val="000000" w:themeColor="text1"/>
          <w:sz w:val="20"/>
          <w:szCs w:val="20"/>
        </w:rPr>
        <w:t xml:space="preserve"> complete each stage of the swim</w:t>
      </w:r>
      <w:r w:rsidR="00211CDF">
        <w:rPr>
          <w:rFonts w:ascii="Arial Narrow" w:eastAsia="Arial Narrow" w:hAnsi="Arial Narrow" w:cs="Arial Narrow"/>
          <w:color w:val="000000" w:themeColor="text1"/>
          <w:sz w:val="20"/>
          <w:szCs w:val="20"/>
        </w:rPr>
        <w:t>,</w:t>
      </w:r>
      <w:r w:rsidRPr="00AD7F68">
        <w:rPr>
          <w:rFonts w:ascii="Arial Narrow" w:eastAsia="Arial Narrow" w:hAnsi="Arial Narrow" w:cs="Arial Narrow"/>
          <w:color w:val="000000" w:themeColor="text1"/>
          <w:sz w:val="20"/>
          <w:szCs w:val="20"/>
        </w:rPr>
        <w:t xml:space="preserve"> you must be able to maintain the recommended pace </w:t>
      </w:r>
      <w:r w:rsidR="00211CDF">
        <w:rPr>
          <w:rFonts w:ascii="Arial Narrow" w:eastAsia="Arial Narrow" w:hAnsi="Arial Narrow" w:cs="Arial Narrow"/>
          <w:color w:val="000000" w:themeColor="text1"/>
          <w:sz w:val="20"/>
          <w:szCs w:val="20"/>
        </w:rPr>
        <w:t>that takes into account the tide for each</w:t>
      </w:r>
      <w:r w:rsidRPr="00AD7F68">
        <w:rPr>
          <w:rFonts w:ascii="Arial Narrow" w:eastAsia="Arial Narrow" w:hAnsi="Arial Narrow" w:cs="Arial Narrow"/>
          <w:color w:val="000000" w:themeColor="text1"/>
          <w:sz w:val="20"/>
          <w:szCs w:val="20"/>
        </w:rPr>
        <w:t xml:space="preserve"> Hudson River </w:t>
      </w:r>
      <w:r w:rsidR="00211CDF">
        <w:rPr>
          <w:rFonts w:ascii="Arial Narrow" w:eastAsia="Arial Narrow" w:hAnsi="Arial Narrow" w:cs="Arial Narrow"/>
          <w:color w:val="000000" w:themeColor="text1"/>
          <w:sz w:val="20"/>
          <w:szCs w:val="20"/>
        </w:rPr>
        <w:t>Swim stage.</w:t>
      </w:r>
    </w:p>
    <w:p w:rsidR="003E5487" w:rsidRPr="00AD7F68" w:rsidRDefault="003E5487" w:rsidP="00471392">
      <w:pPr>
        <w:widowControl w:val="0"/>
        <w:autoSpaceDE w:val="0"/>
        <w:autoSpaceDN w:val="0"/>
        <w:adjustRightInd w:val="0"/>
        <w:jc w:val="both"/>
        <w:rPr>
          <w:rFonts w:ascii="Arial Narrow" w:hAnsi="Arial Narrow" w:cs="Arial"/>
          <w:b/>
          <w:bCs/>
          <w:color w:val="000000" w:themeColor="text1"/>
          <w:sz w:val="20"/>
          <w:szCs w:val="20"/>
        </w:rPr>
      </w:pPr>
    </w:p>
    <w:p w:rsidR="00471392" w:rsidRPr="00AD7F68" w:rsidRDefault="00541616" w:rsidP="00471392">
      <w:pPr>
        <w:widowControl w:val="0"/>
        <w:autoSpaceDE w:val="0"/>
        <w:autoSpaceDN w:val="0"/>
        <w:adjustRightInd w:val="0"/>
        <w:jc w:val="both"/>
        <w:rPr>
          <w:rFonts w:ascii="Arial Narrow" w:hAnsi="Arial Narrow" w:cs="Arial"/>
          <w:color w:val="737373"/>
          <w:sz w:val="20"/>
          <w:szCs w:val="20"/>
        </w:rPr>
      </w:pPr>
      <w:r w:rsidRPr="00AD7F68">
        <w:rPr>
          <w:rFonts w:ascii="Arial Narrow" w:hAnsi="Arial Narrow" w:cs="Arial"/>
          <w:b/>
          <w:bCs/>
          <w:color w:val="000000" w:themeColor="text1"/>
          <w:sz w:val="20"/>
          <w:szCs w:val="20"/>
        </w:rPr>
        <w:t>S</w:t>
      </w:r>
      <w:r w:rsidR="00936169">
        <w:rPr>
          <w:rFonts w:ascii="Arial Narrow" w:hAnsi="Arial Narrow" w:cs="Arial"/>
          <w:b/>
          <w:bCs/>
          <w:color w:val="000000" w:themeColor="text1"/>
          <w:sz w:val="20"/>
          <w:szCs w:val="20"/>
        </w:rPr>
        <w:t>TAGE DETAILS:</w:t>
      </w:r>
      <w:r w:rsidRPr="00AD7F68">
        <w:rPr>
          <w:rFonts w:ascii="Arial Narrow" w:hAnsi="Arial Narrow" w:cs="Arial"/>
          <w:color w:val="000000" w:themeColor="text1"/>
          <w:sz w:val="20"/>
          <w:szCs w:val="20"/>
        </w:rPr>
        <w:t xml:space="preserve"> </w:t>
      </w:r>
      <w:r w:rsidR="00936169">
        <w:rPr>
          <w:rFonts w:ascii="Arial Narrow" w:hAnsi="Arial Narrow" w:cs="Arial"/>
          <w:color w:val="000000" w:themeColor="text1"/>
          <w:sz w:val="20"/>
          <w:szCs w:val="20"/>
        </w:rPr>
        <w:t xml:space="preserve"> For detailed information a</w:t>
      </w:r>
      <w:r w:rsidRPr="00AD7F68">
        <w:rPr>
          <w:rFonts w:ascii="Arial Narrow" w:hAnsi="Arial Narrow" w:cs="Arial"/>
          <w:color w:val="000000" w:themeColor="text1"/>
          <w:sz w:val="20"/>
          <w:szCs w:val="20"/>
        </w:rPr>
        <w:t>bout each stage including dates, rain dates, water temperature</w:t>
      </w:r>
      <w:r w:rsidR="00936169">
        <w:rPr>
          <w:rFonts w:ascii="Arial Narrow" w:hAnsi="Arial Narrow" w:cs="Arial"/>
          <w:color w:val="000000" w:themeColor="text1"/>
          <w:sz w:val="20"/>
          <w:szCs w:val="20"/>
        </w:rPr>
        <w:t xml:space="preserve"> range</w:t>
      </w:r>
      <w:r w:rsidRPr="00AD7F68">
        <w:rPr>
          <w:rFonts w:ascii="Arial Narrow" w:hAnsi="Arial Narrow" w:cs="Arial"/>
          <w:color w:val="000000" w:themeColor="text1"/>
          <w:sz w:val="20"/>
          <w:szCs w:val="20"/>
        </w:rPr>
        <w:t xml:space="preserve">, maps and recommended pace </w:t>
      </w:r>
      <w:r w:rsidR="008770EA">
        <w:rPr>
          <w:rFonts w:ascii="Arial Narrow" w:hAnsi="Arial Narrow" w:cs="Arial"/>
          <w:color w:val="000000" w:themeColor="text1"/>
          <w:sz w:val="20"/>
          <w:szCs w:val="20"/>
        </w:rPr>
        <w:t>(</w:t>
      </w:r>
      <w:r w:rsidRPr="00AD7F68">
        <w:rPr>
          <w:rFonts w:ascii="Arial Narrow" w:hAnsi="Arial Narrow" w:cs="Arial"/>
          <w:color w:val="000000" w:themeColor="text1"/>
          <w:sz w:val="20"/>
          <w:szCs w:val="20"/>
        </w:rPr>
        <w:t>if you intend to finish the stage before the tide turns) see</w:t>
      </w:r>
      <w:r w:rsidRPr="00AD7F68">
        <w:rPr>
          <w:rFonts w:ascii="Arial Narrow" w:hAnsi="Arial Narrow" w:cs="Arial"/>
          <w:color w:val="737373"/>
          <w:sz w:val="20"/>
          <w:szCs w:val="20"/>
        </w:rPr>
        <w:t xml:space="preserve"> </w:t>
      </w:r>
      <w:hyperlink r:id="rId11" w:history="1">
        <w:r w:rsidRPr="00615534">
          <w:rPr>
            <w:rStyle w:val="Hyperlink"/>
            <w:rFonts w:ascii="Arial Narrow" w:hAnsi="Arial Narrow" w:cs="Arial"/>
            <w:b/>
            <w:sz w:val="20"/>
            <w:szCs w:val="20"/>
          </w:rPr>
          <w:t>http://www.8bridges.org/stages/</w:t>
        </w:r>
      </w:hyperlink>
    </w:p>
    <w:p w:rsidR="00900D2D" w:rsidRDefault="00900D2D" w:rsidP="003E5487">
      <w:pPr>
        <w:widowControl w:val="0"/>
        <w:autoSpaceDE w:val="0"/>
        <w:autoSpaceDN w:val="0"/>
        <w:adjustRightInd w:val="0"/>
        <w:jc w:val="both"/>
        <w:rPr>
          <w:rFonts w:ascii="Arial Narrow" w:hAnsi="Arial Narrow" w:cs="Arial"/>
          <w:color w:val="737373"/>
          <w:sz w:val="20"/>
          <w:szCs w:val="20"/>
        </w:rPr>
      </w:pPr>
    </w:p>
    <w:p w:rsidR="00603941" w:rsidRPr="00AD7F68" w:rsidRDefault="00603941" w:rsidP="006B6D9C">
      <w:pPr>
        <w:widowControl w:val="0"/>
        <w:autoSpaceDE w:val="0"/>
        <w:autoSpaceDN w:val="0"/>
        <w:adjustRightInd w:val="0"/>
        <w:rPr>
          <w:rFonts w:ascii="Arial Narrow" w:hAnsi="Arial Narrow" w:cs="Arial"/>
          <w:b/>
          <w:bCs/>
          <w:color w:val="000000" w:themeColor="text1"/>
          <w:sz w:val="20"/>
          <w:szCs w:val="20"/>
        </w:rPr>
      </w:pPr>
      <w:r>
        <w:rPr>
          <w:rFonts w:ascii="Arial Narrow" w:hAnsi="Arial Narrow" w:cs="Arial"/>
          <w:b/>
          <w:bCs/>
          <w:color w:val="000000" w:themeColor="text1"/>
          <w:sz w:val="20"/>
          <w:szCs w:val="20"/>
        </w:rPr>
        <w:t>PER STAGE SWIMMER LIMIT:</w:t>
      </w:r>
      <w:r w:rsidRPr="00AD7F68">
        <w:rPr>
          <w:rFonts w:ascii="Arial Narrow" w:hAnsi="Arial Narrow" w:cs="Arial"/>
          <w:color w:val="000000" w:themeColor="text1"/>
          <w:sz w:val="20"/>
          <w:szCs w:val="20"/>
        </w:rPr>
        <w:t xml:space="preserve"> </w:t>
      </w:r>
      <w:r>
        <w:rPr>
          <w:rFonts w:ascii="Arial Narrow" w:hAnsi="Arial Narrow" w:cs="Arial"/>
          <w:color w:val="000000" w:themeColor="text1"/>
          <w:sz w:val="20"/>
          <w:szCs w:val="20"/>
        </w:rPr>
        <w:t xml:space="preserve"> </w:t>
      </w:r>
      <w:r w:rsidR="006B6D9C" w:rsidRPr="006B6D9C">
        <w:rPr>
          <w:rFonts w:ascii="Arial Narrow" w:hAnsi="Arial Narrow" w:cs="Arial"/>
          <w:color w:val="000000" w:themeColor="text1"/>
          <w:sz w:val="20"/>
          <w:szCs w:val="20"/>
        </w:rPr>
        <w:t>There are openings for 20</w:t>
      </w:r>
      <w:r w:rsidRPr="006B6D9C">
        <w:rPr>
          <w:rFonts w:ascii="Arial Narrow" w:hAnsi="Arial Narrow" w:cs="Arial"/>
          <w:color w:val="000000" w:themeColor="text1"/>
          <w:sz w:val="20"/>
          <w:szCs w:val="20"/>
        </w:rPr>
        <w:t xml:space="preserve"> swimmers for Stages 1 to 6, and </w:t>
      </w:r>
      <w:r w:rsidR="006B6D9C" w:rsidRPr="006B6D9C">
        <w:rPr>
          <w:rFonts w:ascii="Arial Narrow" w:hAnsi="Arial Narrow" w:cs="Arial"/>
          <w:color w:val="000000" w:themeColor="text1"/>
          <w:sz w:val="20"/>
          <w:szCs w:val="20"/>
        </w:rPr>
        <w:t>12</w:t>
      </w:r>
      <w:r w:rsidRPr="006B6D9C">
        <w:rPr>
          <w:rFonts w:ascii="Arial Narrow" w:hAnsi="Arial Narrow" w:cs="Arial"/>
          <w:color w:val="000000" w:themeColor="text1"/>
          <w:sz w:val="20"/>
          <w:szCs w:val="20"/>
        </w:rPr>
        <w:t xml:space="preserve"> swimmers for Stage 7.</w:t>
      </w:r>
      <w:r w:rsidR="006B6D9C" w:rsidRPr="006B6D9C">
        <w:rPr>
          <w:rFonts w:ascii="Arial Narrow" w:hAnsi="Arial Narrow" w:cs="Arial"/>
          <w:color w:val="000000" w:themeColor="text1"/>
          <w:sz w:val="20"/>
          <w:szCs w:val="20"/>
        </w:rPr>
        <w:t xml:space="preserve"> </w:t>
      </w:r>
      <w:r w:rsidR="006B6D9C" w:rsidRPr="006B6D9C">
        <w:rPr>
          <w:rFonts w:ascii="Arial Narrow" w:hAnsi="Arial Narrow"/>
          <w:sz w:val="20"/>
        </w:rPr>
        <w:t>In 2013 we are offering 2-</w:t>
      </w:r>
      <w:r w:rsidR="006B6D9C">
        <w:rPr>
          <w:rFonts w:ascii="Arial Narrow" w:hAnsi="Arial Narrow"/>
          <w:sz w:val="20"/>
        </w:rPr>
        <w:t xml:space="preserve">person relays in two categories: </w:t>
      </w:r>
      <w:r w:rsidR="006B6D9C" w:rsidRPr="006B6D9C">
        <w:rPr>
          <w:rFonts w:ascii="Arial Narrow" w:hAnsi="Arial Narrow"/>
          <w:sz w:val="20"/>
        </w:rPr>
        <w:t>Casual: swimmers can chan</w:t>
      </w:r>
      <w:r w:rsidR="006B6D9C">
        <w:rPr>
          <w:rFonts w:ascii="Arial Narrow" w:hAnsi="Arial Narrow"/>
          <w:sz w:val="20"/>
        </w:rPr>
        <w:t xml:space="preserve">ge out as desired; </w:t>
      </w:r>
      <w:r w:rsidR="006B6D9C" w:rsidRPr="006B6D9C">
        <w:rPr>
          <w:rFonts w:ascii="Arial Narrow" w:hAnsi="Arial Narrow"/>
          <w:sz w:val="20"/>
        </w:rPr>
        <w:t>Official: each relay member will swim 60 minute legs. Relay teams that are swimming all seven stages must alternate the lead swimmer daily.</w:t>
      </w:r>
    </w:p>
    <w:p w:rsidR="00603941" w:rsidRPr="00AD7F68" w:rsidRDefault="00603941" w:rsidP="00603941">
      <w:pPr>
        <w:widowControl w:val="0"/>
        <w:autoSpaceDE w:val="0"/>
        <w:autoSpaceDN w:val="0"/>
        <w:adjustRightInd w:val="0"/>
        <w:jc w:val="both"/>
        <w:rPr>
          <w:rFonts w:ascii="Arial Narrow" w:hAnsi="Arial Narrow" w:cs="Arial"/>
          <w:b/>
          <w:bCs/>
          <w:color w:val="000000" w:themeColor="text1"/>
          <w:sz w:val="20"/>
          <w:szCs w:val="20"/>
        </w:rPr>
      </w:pPr>
    </w:p>
    <w:p w:rsidR="00900D2D" w:rsidRPr="007D01DF" w:rsidRDefault="00900D2D" w:rsidP="00900D2D">
      <w:pPr>
        <w:widowControl w:val="0"/>
        <w:autoSpaceDE w:val="0"/>
        <w:autoSpaceDN w:val="0"/>
        <w:adjustRightInd w:val="0"/>
        <w:jc w:val="both"/>
        <w:rPr>
          <w:rFonts w:ascii="Arial Narrow" w:hAnsi="Arial Narrow" w:cs="Arial"/>
          <w:color w:val="000000" w:themeColor="text1"/>
          <w:sz w:val="20"/>
          <w:szCs w:val="20"/>
        </w:rPr>
      </w:pPr>
      <w:r w:rsidRPr="00AD7F68">
        <w:rPr>
          <w:rFonts w:ascii="Arial Narrow" w:hAnsi="Arial Narrow" w:cs="Arial"/>
          <w:b/>
          <w:color w:val="000000" w:themeColor="text1"/>
          <w:sz w:val="20"/>
          <w:szCs w:val="20"/>
        </w:rPr>
        <w:t>E</w:t>
      </w:r>
      <w:r>
        <w:rPr>
          <w:rFonts w:ascii="Arial Narrow" w:hAnsi="Arial Narrow" w:cs="Arial"/>
          <w:b/>
          <w:color w:val="000000" w:themeColor="text1"/>
          <w:sz w:val="20"/>
          <w:szCs w:val="20"/>
        </w:rPr>
        <w:t>LIGIBILITY</w:t>
      </w:r>
      <w:r w:rsidRPr="00AD7F68">
        <w:rPr>
          <w:rFonts w:ascii="Arial Narrow" w:hAnsi="Arial Narrow" w:cs="Arial"/>
          <w:b/>
          <w:color w:val="000000" w:themeColor="text1"/>
          <w:sz w:val="20"/>
          <w:szCs w:val="20"/>
        </w:rPr>
        <w:t>:</w:t>
      </w:r>
      <w:r w:rsidRPr="00AD7F68">
        <w:rPr>
          <w:rFonts w:ascii="Arial Narrow" w:hAnsi="Arial Narrow" w:cs="Arial"/>
          <w:color w:val="000000" w:themeColor="text1"/>
          <w:sz w:val="20"/>
          <w:szCs w:val="20"/>
        </w:rPr>
        <w:t xml:space="preserve"> </w:t>
      </w:r>
      <w:r>
        <w:rPr>
          <w:rFonts w:ascii="Arial Narrow" w:hAnsi="Arial Narrow" w:cs="Arial"/>
          <w:color w:val="000000" w:themeColor="text1"/>
          <w:sz w:val="20"/>
          <w:szCs w:val="20"/>
        </w:rPr>
        <w:t xml:space="preserve"> </w:t>
      </w:r>
      <w:r w:rsidR="007D01DF">
        <w:rPr>
          <w:rFonts w:ascii="Arial Narrow" w:hAnsi="Arial Narrow" w:cs="Arial"/>
          <w:color w:val="000000" w:themeColor="text1"/>
          <w:sz w:val="20"/>
          <w:szCs w:val="20"/>
        </w:rPr>
        <w:t xml:space="preserve">All participants must be 18 years of age or older, and must be current registered members of U. S. Masters Swimming.  </w:t>
      </w:r>
      <w:r>
        <w:rPr>
          <w:rFonts w:ascii="Arial Narrow" w:hAnsi="Arial Narrow" w:cs="Arial"/>
          <w:color w:val="000000" w:themeColor="text1"/>
          <w:sz w:val="20"/>
          <w:szCs w:val="20"/>
        </w:rPr>
        <w:t xml:space="preserve">The </w:t>
      </w:r>
      <w:r w:rsidRPr="00AD7F68">
        <w:rPr>
          <w:rFonts w:ascii="Arial Narrow" w:hAnsi="Arial Narrow" w:cs="Arial"/>
          <w:color w:val="000000" w:themeColor="text1"/>
          <w:sz w:val="20"/>
          <w:szCs w:val="20"/>
        </w:rPr>
        <w:t xml:space="preserve">8 Bridges </w:t>
      </w:r>
      <w:r>
        <w:rPr>
          <w:rFonts w:ascii="Arial Narrow" w:hAnsi="Arial Narrow" w:cs="Arial"/>
          <w:color w:val="000000" w:themeColor="text1"/>
          <w:sz w:val="20"/>
          <w:szCs w:val="20"/>
        </w:rPr>
        <w:t xml:space="preserve">Hudson River Swim </w:t>
      </w:r>
      <w:r w:rsidRPr="00AD7F68">
        <w:rPr>
          <w:rFonts w:ascii="Arial Narrow" w:hAnsi="Arial Narrow" w:cs="Arial"/>
          <w:color w:val="000000" w:themeColor="text1"/>
          <w:sz w:val="20"/>
          <w:szCs w:val="20"/>
        </w:rPr>
        <w:t>is a USMS</w:t>
      </w:r>
      <w:r>
        <w:rPr>
          <w:rFonts w:ascii="Arial Narrow" w:hAnsi="Arial Narrow" w:cs="Arial"/>
          <w:color w:val="000000" w:themeColor="text1"/>
          <w:sz w:val="20"/>
          <w:szCs w:val="20"/>
        </w:rPr>
        <w:t>-</w:t>
      </w:r>
      <w:r w:rsidRPr="00AD7F68">
        <w:rPr>
          <w:rFonts w:ascii="Arial Narrow" w:hAnsi="Arial Narrow" w:cs="Arial"/>
          <w:color w:val="000000" w:themeColor="text1"/>
          <w:sz w:val="20"/>
          <w:szCs w:val="20"/>
        </w:rPr>
        <w:t xml:space="preserve">sanctioned event and </w:t>
      </w:r>
      <w:r>
        <w:rPr>
          <w:rFonts w:ascii="Arial Narrow" w:hAnsi="Arial Narrow" w:cs="Arial"/>
          <w:color w:val="000000" w:themeColor="text1"/>
          <w:sz w:val="20"/>
          <w:szCs w:val="20"/>
        </w:rPr>
        <w:t>will follow</w:t>
      </w:r>
      <w:r w:rsidRPr="00AD7F68">
        <w:rPr>
          <w:rFonts w:ascii="Arial Narrow" w:hAnsi="Arial Narrow" w:cs="Arial"/>
          <w:color w:val="000000" w:themeColor="text1"/>
          <w:sz w:val="20"/>
          <w:szCs w:val="20"/>
        </w:rPr>
        <w:t xml:space="preserve"> </w:t>
      </w:r>
      <w:r>
        <w:rPr>
          <w:rFonts w:ascii="Arial Narrow" w:hAnsi="Arial Narrow" w:cs="Arial"/>
          <w:color w:val="000000" w:themeColor="text1"/>
          <w:sz w:val="20"/>
          <w:szCs w:val="20"/>
        </w:rPr>
        <w:t xml:space="preserve">all </w:t>
      </w:r>
      <w:r w:rsidRPr="00AD7F68">
        <w:rPr>
          <w:rFonts w:ascii="Arial Narrow" w:hAnsi="Arial Narrow" w:cs="Arial"/>
          <w:color w:val="000000" w:themeColor="text1"/>
          <w:sz w:val="20"/>
          <w:szCs w:val="20"/>
        </w:rPr>
        <w:t>USMS rules</w:t>
      </w:r>
      <w:r>
        <w:rPr>
          <w:rFonts w:ascii="Arial Narrow" w:hAnsi="Arial Narrow" w:cs="Arial"/>
          <w:color w:val="000000" w:themeColor="text1"/>
          <w:sz w:val="20"/>
          <w:szCs w:val="20"/>
        </w:rPr>
        <w:t>, regulations and guidelines</w:t>
      </w:r>
      <w:r w:rsidRPr="00AD7F68">
        <w:rPr>
          <w:rFonts w:ascii="Arial Narrow" w:hAnsi="Arial Narrow" w:cs="Arial"/>
          <w:color w:val="000000" w:themeColor="text1"/>
          <w:sz w:val="20"/>
          <w:szCs w:val="20"/>
        </w:rPr>
        <w:t xml:space="preserve">. </w:t>
      </w:r>
      <w:r>
        <w:rPr>
          <w:rFonts w:ascii="Arial Narrow" w:hAnsi="Arial Narrow" w:cs="Arial"/>
          <w:color w:val="000000" w:themeColor="text1"/>
          <w:sz w:val="20"/>
          <w:szCs w:val="20"/>
        </w:rPr>
        <w:t xml:space="preserve"> </w:t>
      </w:r>
      <w:r w:rsidRPr="00AD7F68">
        <w:rPr>
          <w:rFonts w:ascii="Arial Narrow" w:hAnsi="Arial Narrow" w:cs="Arial"/>
          <w:color w:val="000000" w:themeColor="text1"/>
          <w:sz w:val="20"/>
          <w:szCs w:val="20"/>
        </w:rPr>
        <w:t xml:space="preserve">For </w:t>
      </w:r>
      <w:r>
        <w:rPr>
          <w:rFonts w:ascii="Arial Narrow" w:hAnsi="Arial Narrow" w:cs="Arial"/>
          <w:color w:val="000000" w:themeColor="text1"/>
          <w:sz w:val="20"/>
          <w:szCs w:val="20"/>
        </w:rPr>
        <w:t>complete i</w:t>
      </w:r>
      <w:r w:rsidRPr="00AD7F68">
        <w:rPr>
          <w:rFonts w:ascii="Arial Narrow" w:hAnsi="Arial Narrow" w:cs="Arial"/>
          <w:color w:val="000000" w:themeColor="text1"/>
          <w:sz w:val="20"/>
          <w:szCs w:val="20"/>
        </w:rPr>
        <w:t xml:space="preserve">nformation </w:t>
      </w:r>
      <w:r>
        <w:rPr>
          <w:rFonts w:ascii="Arial Narrow" w:hAnsi="Arial Narrow" w:cs="Arial"/>
          <w:color w:val="000000" w:themeColor="text1"/>
          <w:sz w:val="20"/>
          <w:szCs w:val="20"/>
        </w:rPr>
        <w:t>on</w:t>
      </w:r>
      <w:r w:rsidRPr="00AD7F68">
        <w:rPr>
          <w:rFonts w:ascii="Arial Narrow" w:hAnsi="Arial Narrow" w:cs="Arial"/>
          <w:color w:val="000000" w:themeColor="text1"/>
          <w:sz w:val="20"/>
          <w:szCs w:val="20"/>
        </w:rPr>
        <w:t xml:space="preserve"> </w:t>
      </w:r>
      <w:r w:rsidR="007D01DF">
        <w:rPr>
          <w:rFonts w:ascii="Arial Narrow" w:hAnsi="Arial Narrow" w:cs="Arial"/>
          <w:color w:val="000000" w:themeColor="text1"/>
          <w:sz w:val="20"/>
          <w:szCs w:val="20"/>
        </w:rPr>
        <w:t xml:space="preserve">USMS </w:t>
      </w:r>
      <w:r w:rsidRPr="00AD7F68">
        <w:rPr>
          <w:rFonts w:ascii="Arial Narrow" w:hAnsi="Arial Narrow" w:cs="Arial"/>
          <w:color w:val="000000" w:themeColor="text1"/>
          <w:sz w:val="20"/>
          <w:szCs w:val="20"/>
        </w:rPr>
        <w:t>rules</w:t>
      </w:r>
      <w:r>
        <w:rPr>
          <w:rFonts w:ascii="Arial Narrow" w:hAnsi="Arial Narrow" w:cs="Arial"/>
          <w:color w:val="000000" w:themeColor="text1"/>
          <w:sz w:val="20"/>
          <w:szCs w:val="20"/>
        </w:rPr>
        <w:t xml:space="preserve">, </w:t>
      </w:r>
      <w:r w:rsidRPr="00AD7F68">
        <w:rPr>
          <w:rFonts w:ascii="Arial Narrow" w:hAnsi="Arial Narrow" w:cs="Arial"/>
          <w:color w:val="000000" w:themeColor="text1"/>
          <w:sz w:val="20"/>
          <w:szCs w:val="20"/>
        </w:rPr>
        <w:t xml:space="preserve">download the </w:t>
      </w:r>
      <w:r w:rsidRPr="00900D2D">
        <w:rPr>
          <w:rFonts w:ascii="Arial Narrow" w:hAnsi="Arial Narrow" w:cs="Arial"/>
          <w:iCs/>
          <w:color w:val="000000" w:themeColor="text1"/>
          <w:sz w:val="20"/>
          <w:szCs w:val="20"/>
          <w:u w:val="single"/>
        </w:rPr>
        <w:t>Long Distance Swimming Rules</w:t>
      </w:r>
      <w:r w:rsidRPr="00AD7F68">
        <w:rPr>
          <w:rFonts w:ascii="Arial Narrow" w:hAnsi="Arial Narrow" w:cs="Arial"/>
          <w:color w:val="000000" w:themeColor="text1"/>
          <w:sz w:val="20"/>
          <w:szCs w:val="20"/>
        </w:rPr>
        <w:t xml:space="preserve"> document</w:t>
      </w:r>
      <w:r>
        <w:rPr>
          <w:rFonts w:ascii="Arial Narrow" w:hAnsi="Arial Narrow" w:cs="Arial"/>
          <w:color w:val="000000" w:themeColor="text1"/>
          <w:sz w:val="20"/>
          <w:szCs w:val="20"/>
        </w:rPr>
        <w:t xml:space="preserve"> from</w:t>
      </w:r>
      <w:r w:rsidRPr="00AD7F68">
        <w:rPr>
          <w:rFonts w:ascii="Arial Narrow" w:hAnsi="Arial Narrow" w:cs="Arial"/>
          <w:color w:val="737373"/>
          <w:sz w:val="20"/>
          <w:szCs w:val="20"/>
        </w:rPr>
        <w:t xml:space="preserve"> </w:t>
      </w:r>
      <w:hyperlink r:id="rId12" w:history="1">
        <w:r w:rsidRPr="0010328F">
          <w:rPr>
            <w:rStyle w:val="Hyperlink"/>
            <w:rFonts w:ascii="Arial Narrow" w:hAnsi="Arial Narrow" w:cs="Arial"/>
            <w:b/>
            <w:sz w:val="20"/>
            <w:szCs w:val="20"/>
          </w:rPr>
          <w:t>http://www.usms.org/rules/part3.pdf</w:t>
        </w:r>
      </w:hyperlink>
    </w:p>
    <w:p w:rsidR="00900D2D" w:rsidRPr="00AD7F68" w:rsidRDefault="00900D2D" w:rsidP="00900D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Narrow" w:eastAsia="Arial Narrow" w:hAnsi="Arial Narrow" w:cs="Arial Narrow"/>
          <w:b/>
          <w:bCs/>
          <w:color w:val="000000" w:themeColor="text1"/>
          <w:sz w:val="20"/>
          <w:szCs w:val="20"/>
        </w:rPr>
      </w:pPr>
      <w:r w:rsidRPr="00AD7F68">
        <w:rPr>
          <w:rFonts w:ascii="Arial Narrow" w:eastAsia="Arial Narrow" w:hAnsi="Arial Narrow" w:cs="Arial Narrow"/>
          <w:b/>
          <w:bCs/>
          <w:color w:val="000000" w:themeColor="text1"/>
          <w:sz w:val="20"/>
          <w:szCs w:val="20"/>
        </w:rPr>
        <w:t xml:space="preserve"> </w:t>
      </w:r>
    </w:p>
    <w:p w:rsidR="003E5487" w:rsidRDefault="003E5487" w:rsidP="003E5487">
      <w:pPr>
        <w:widowControl w:val="0"/>
        <w:autoSpaceDE w:val="0"/>
        <w:autoSpaceDN w:val="0"/>
        <w:adjustRightInd w:val="0"/>
        <w:jc w:val="both"/>
        <w:rPr>
          <w:rFonts w:ascii="Arial Narrow" w:hAnsi="Arial Narrow" w:cs="Arial"/>
          <w:color w:val="000000" w:themeColor="text1"/>
          <w:sz w:val="20"/>
          <w:szCs w:val="20"/>
        </w:rPr>
      </w:pPr>
      <w:r w:rsidRPr="00AD7F68">
        <w:rPr>
          <w:rFonts w:ascii="Arial Narrow" w:hAnsi="Arial Narrow" w:cs="Arial"/>
          <w:b/>
          <w:bCs/>
          <w:color w:val="000000" w:themeColor="text1"/>
          <w:sz w:val="20"/>
          <w:szCs w:val="20"/>
        </w:rPr>
        <w:t>A</w:t>
      </w:r>
      <w:r w:rsidR="00603941">
        <w:rPr>
          <w:rFonts w:ascii="Arial Narrow" w:hAnsi="Arial Narrow" w:cs="Arial"/>
          <w:b/>
          <w:bCs/>
          <w:color w:val="000000" w:themeColor="text1"/>
          <w:sz w:val="20"/>
          <w:szCs w:val="20"/>
        </w:rPr>
        <w:t>CCEPTANCE</w:t>
      </w:r>
      <w:r w:rsidRPr="00AD7F68">
        <w:rPr>
          <w:rFonts w:ascii="Arial Narrow" w:hAnsi="Arial Narrow" w:cs="Arial"/>
          <w:b/>
          <w:bCs/>
          <w:color w:val="000000" w:themeColor="text1"/>
          <w:sz w:val="20"/>
          <w:szCs w:val="20"/>
        </w:rPr>
        <w:t>:</w:t>
      </w:r>
      <w:r w:rsidRPr="00AD7F68">
        <w:rPr>
          <w:rFonts w:ascii="Arial Narrow" w:hAnsi="Arial Narrow" w:cs="Arial"/>
          <w:color w:val="000000" w:themeColor="text1"/>
          <w:sz w:val="20"/>
          <w:szCs w:val="20"/>
        </w:rPr>
        <w:t xml:space="preserve"> </w:t>
      </w:r>
      <w:r w:rsidR="00603941">
        <w:rPr>
          <w:rFonts w:ascii="Arial Narrow" w:hAnsi="Arial Narrow" w:cs="Arial"/>
          <w:color w:val="000000" w:themeColor="text1"/>
          <w:sz w:val="20"/>
          <w:szCs w:val="20"/>
        </w:rPr>
        <w:t xml:space="preserve"> </w:t>
      </w:r>
      <w:r w:rsidR="007D01DF">
        <w:rPr>
          <w:rFonts w:ascii="Arial Narrow" w:hAnsi="Arial Narrow" w:cs="Arial"/>
          <w:color w:val="000000" w:themeColor="text1"/>
          <w:sz w:val="20"/>
          <w:szCs w:val="20"/>
        </w:rPr>
        <w:t xml:space="preserve">Each swimmer </w:t>
      </w:r>
      <w:r w:rsidRPr="00AD7F68">
        <w:rPr>
          <w:rFonts w:ascii="Arial Narrow" w:hAnsi="Arial Narrow" w:cs="Arial"/>
          <w:color w:val="000000" w:themeColor="text1"/>
          <w:sz w:val="20"/>
          <w:szCs w:val="20"/>
        </w:rPr>
        <w:t>will need to provide information about their marathon swimming history and pace per mile</w:t>
      </w:r>
      <w:r w:rsidR="007D01DF">
        <w:rPr>
          <w:rFonts w:ascii="Arial Narrow" w:hAnsi="Arial Narrow" w:cs="Arial"/>
          <w:color w:val="000000" w:themeColor="text1"/>
          <w:sz w:val="20"/>
          <w:szCs w:val="20"/>
        </w:rPr>
        <w:t xml:space="preserve">, </w:t>
      </w:r>
      <w:r w:rsidRPr="00AD7F68">
        <w:rPr>
          <w:rFonts w:ascii="Arial Narrow" w:hAnsi="Arial Narrow" w:cs="Arial"/>
          <w:color w:val="000000" w:themeColor="text1"/>
          <w:sz w:val="20"/>
          <w:szCs w:val="20"/>
        </w:rPr>
        <w:t xml:space="preserve">upload a </w:t>
      </w:r>
      <w:r w:rsidR="007D01DF">
        <w:rPr>
          <w:rFonts w:ascii="Arial Narrow" w:hAnsi="Arial Narrow" w:cs="Arial"/>
          <w:color w:val="000000" w:themeColor="text1"/>
          <w:sz w:val="20"/>
          <w:szCs w:val="20"/>
        </w:rPr>
        <w:t xml:space="preserve">legible </w:t>
      </w:r>
      <w:r w:rsidRPr="00AD7F68">
        <w:rPr>
          <w:rFonts w:ascii="Arial Narrow" w:hAnsi="Arial Narrow" w:cs="Arial"/>
          <w:color w:val="000000" w:themeColor="text1"/>
          <w:sz w:val="20"/>
          <w:szCs w:val="20"/>
        </w:rPr>
        <w:t xml:space="preserve">digital copy of their </w:t>
      </w:r>
      <w:r w:rsidR="006B6D9C">
        <w:rPr>
          <w:rFonts w:ascii="Arial Narrow" w:hAnsi="Arial Narrow" w:cs="Arial"/>
          <w:color w:val="000000" w:themeColor="text1"/>
          <w:sz w:val="20"/>
          <w:szCs w:val="20"/>
        </w:rPr>
        <w:t>2013</w:t>
      </w:r>
      <w:r w:rsidR="007D01DF">
        <w:rPr>
          <w:rFonts w:ascii="Arial Narrow" w:hAnsi="Arial Narrow" w:cs="Arial"/>
          <w:color w:val="000000" w:themeColor="text1"/>
          <w:sz w:val="20"/>
          <w:szCs w:val="20"/>
        </w:rPr>
        <w:t xml:space="preserve"> </w:t>
      </w:r>
      <w:r w:rsidRPr="00AD7F68">
        <w:rPr>
          <w:rFonts w:ascii="Arial Narrow" w:hAnsi="Arial Narrow" w:cs="Arial"/>
          <w:color w:val="000000" w:themeColor="text1"/>
          <w:sz w:val="20"/>
          <w:szCs w:val="20"/>
        </w:rPr>
        <w:t xml:space="preserve">USMS </w:t>
      </w:r>
      <w:r w:rsidR="007D01DF">
        <w:rPr>
          <w:rFonts w:ascii="Arial Narrow" w:hAnsi="Arial Narrow" w:cs="Arial"/>
          <w:color w:val="000000" w:themeColor="text1"/>
          <w:sz w:val="20"/>
          <w:szCs w:val="20"/>
        </w:rPr>
        <w:t>registration</w:t>
      </w:r>
      <w:r w:rsidRPr="00AD7F68">
        <w:rPr>
          <w:rFonts w:ascii="Arial Narrow" w:hAnsi="Arial Narrow" w:cs="Arial"/>
          <w:color w:val="000000" w:themeColor="text1"/>
          <w:sz w:val="20"/>
          <w:szCs w:val="20"/>
        </w:rPr>
        <w:t xml:space="preserve"> card</w:t>
      </w:r>
      <w:r w:rsidR="007D01DF">
        <w:rPr>
          <w:rFonts w:ascii="Arial Narrow" w:hAnsi="Arial Narrow" w:cs="Arial"/>
          <w:color w:val="000000" w:themeColor="text1"/>
          <w:sz w:val="20"/>
          <w:szCs w:val="20"/>
        </w:rPr>
        <w:t xml:space="preserve">, </w:t>
      </w:r>
      <w:r w:rsidRPr="00AD7F68">
        <w:rPr>
          <w:rFonts w:ascii="Arial Narrow" w:hAnsi="Arial Narrow" w:cs="Arial"/>
          <w:color w:val="000000" w:themeColor="text1"/>
          <w:sz w:val="20"/>
          <w:szCs w:val="20"/>
        </w:rPr>
        <w:t xml:space="preserve">and sign a waiver. </w:t>
      </w:r>
      <w:r w:rsidR="007D01DF">
        <w:rPr>
          <w:rFonts w:ascii="Arial Narrow" w:hAnsi="Arial Narrow" w:cs="Arial"/>
          <w:color w:val="000000" w:themeColor="text1"/>
          <w:sz w:val="20"/>
          <w:szCs w:val="20"/>
        </w:rPr>
        <w:t xml:space="preserve"> </w:t>
      </w:r>
      <w:r w:rsidRPr="00AD7F68">
        <w:rPr>
          <w:rFonts w:ascii="Arial Narrow" w:hAnsi="Arial Narrow" w:cs="Arial"/>
          <w:color w:val="000000" w:themeColor="text1"/>
          <w:sz w:val="20"/>
          <w:szCs w:val="20"/>
        </w:rPr>
        <w:t>Once race organizers review and accept the application, swimmer</w:t>
      </w:r>
      <w:r w:rsidR="007D01DF">
        <w:rPr>
          <w:rFonts w:ascii="Arial Narrow" w:hAnsi="Arial Narrow" w:cs="Arial"/>
          <w:color w:val="000000" w:themeColor="text1"/>
          <w:sz w:val="20"/>
          <w:szCs w:val="20"/>
        </w:rPr>
        <w:t xml:space="preserve"> must pay</w:t>
      </w:r>
      <w:r w:rsidRPr="00AD7F68">
        <w:rPr>
          <w:rFonts w:ascii="Arial Narrow" w:hAnsi="Arial Narrow" w:cs="Arial"/>
          <w:color w:val="000000" w:themeColor="text1"/>
          <w:sz w:val="20"/>
          <w:szCs w:val="20"/>
        </w:rPr>
        <w:t xml:space="preserve"> entry fee</w:t>
      </w:r>
      <w:r w:rsidR="007D01DF">
        <w:rPr>
          <w:rFonts w:ascii="Arial Narrow" w:hAnsi="Arial Narrow" w:cs="Arial"/>
          <w:color w:val="000000" w:themeColor="text1"/>
          <w:sz w:val="20"/>
          <w:szCs w:val="20"/>
        </w:rPr>
        <w:t xml:space="preserve"> to the race director</w:t>
      </w:r>
      <w:r w:rsidRPr="00AD7F68">
        <w:rPr>
          <w:rFonts w:ascii="Arial Narrow" w:hAnsi="Arial Narrow" w:cs="Arial"/>
          <w:color w:val="000000" w:themeColor="text1"/>
          <w:sz w:val="20"/>
          <w:szCs w:val="20"/>
        </w:rPr>
        <w:t>, either online or by check</w:t>
      </w:r>
      <w:r w:rsidR="007D01DF">
        <w:rPr>
          <w:rFonts w:ascii="Arial Narrow" w:hAnsi="Arial Narrow" w:cs="Arial"/>
          <w:color w:val="000000" w:themeColor="text1"/>
          <w:sz w:val="20"/>
          <w:szCs w:val="20"/>
        </w:rPr>
        <w:t>.</w:t>
      </w:r>
    </w:p>
    <w:p w:rsidR="007D01DF" w:rsidRPr="00AD7F68" w:rsidRDefault="007D01DF" w:rsidP="003E5487">
      <w:pPr>
        <w:widowControl w:val="0"/>
        <w:autoSpaceDE w:val="0"/>
        <w:autoSpaceDN w:val="0"/>
        <w:adjustRightInd w:val="0"/>
        <w:jc w:val="both"/>
        <w:rPr>
          <w:rFonts w:ascii="Arial Narrow" w:hAnsi="Arial Narrow" w:cs="Arial"/>
          <w:b/>
          <w:bCs/>
          <w:color w:val="000000" w:themeColor="text1"/>
          <w:sz w:val="20"/>
          <w:szCs w:val="20"/>
        </w:rPr>
      </w:pPr>
    </w:p>
    <w:p w:rsidR="003E5487" w:rsidRPr="00AD7F68" w:rsidRDefault="007D01DF" w:rsidP="003E5487">
      <w:pPr>
        <w:widowControl w:val="0"/>
        <w:autoSpaceDE w:val="0"/>
        <w:autoSpaceDN w:val="0"/>
        <w:adjustRightInd w:val="0"/>
        <w:jc w:val="both"/>
        <w:rPr>
          <w:rFonts w:ascii="Arial Narrow" w:hAnsi="Arial Narrow" w:cs="Arial"/>
          <w:b/>
          <w:bCs/>
          <w:color w:val="000000" w:themeColor="text1"/>
          <w:sz w:val="20"/>
          <w:szCs w:val="20"/>
        </w:rPr>
      </w:pPr>
      <w:r>
        <w:rPr>
          <w:rFonts w:ascii="Arial Narrow" w:hAnsi="Arial Narrow" w:cs="Arial"/>
          <w:b/>
          <w:bCs/>
          <w:color w:val="000000" w:themeColor="text1"/>
          <w:sz w:val="20"/>
          <w:szCs w:val="20"/>
        </w:rPr>
        <w:t>ACCEPTABLE SWIM ATTIRE:</w:t>
      </w:r>
      <w:r w:rsidR="003E5487" w:rsidRPr="00AD7F68">
        <w:rPr>
          <w:rFonts w:ascii="Arial Narrow" w:hAnsi="Arial Narrow" w:cs="Arial"/>
          <w:color w:val="000000" w:themeColor="text1"/>
          <w:sz w:val="20"/>
          <w:szCs w:val="20"/>
        </w:rPr>
        <w:t xml:space="preserve"> </w:t>
      </w:r>
      <w:r>
        <w:rPr>
          <w:rFonts w:ascii="Arial Narrow" w:hAnsi="Arial Narrow" w:cs="Arial"/>
          <w:color w:val="000000" w:themeColor="text1"/>
          <w:sz w:val="20"/>
          <w:szCs w:val="20"/>
        </w:rPr>
        <w:t xml:space="preserve"> </w:t>
      </w:r>
      <w:r w:rsidR="003E5487" w:rsidRPr="00AD7F68">
        <w:rPr>
          <w:rFonts w:ascii="Arial Narrow" w:hAnsi="Arial Narrow" w:cs="Arial"/>
          <w:color w:val="000000" w:themeColor="text1"/>
          <w:sz w:val="20"/>
          <w:szCs w:val="20"/>
        </w:rPr>
        <w:t>As per USMS and English Channel (CS&amp;PF) rules</w:t>
      </w:r>
      <w:r>
        <w:rPr>
          <w:rFonts w:ascii="Arial Narrow" w:hAnsi="Arial Narrow" w:cs="Arial"/>
          <w:color w:val="000000" w:themeColor="text1"/>
          <w:sz w:val="20"/>
          <w:szCs w:val="20"/>
        </w:rPr>
        <w:t xml:space="preserve">: </w:t>
      </w:r>
      <w:r w:rsidR="003E5487" w:rsidRPr="00AD7F68">
        <w:rPr>
          <w:rFonts w:ascii="Arial Narrow" w:hAnsi="Arial Narrow" w:cs="Arial"/>
          <w:color w:val="000000" w:themeColor="text1"/>
          <w:sz w:val="20"/>
          <w:szCs w:val="20"/>
        </w:rPr>
        <w:t>Swimmers are not permitted to wear any device or swimsuit that may aid his/her speed, buoyancy, heat retention or endurance (such as wetsuit, webbed gloves, paddles, fins, etc).  The swimmer may wear only one swimsuit in one or two pieces.  For men, the swimsuit shall not extend above the navel, nor below the knees, and for women, shall not cover the neck, extend past the shoulder, nor extend below the knees.</w:t>
      </w:r>
      <w:r w:rsidR="00D34826">
        <w:rPr>
          <w:rFonts w:ascii="Arial Narrow" w:hAnsi="Arial Narrow" w:cs="Arial"/>
          <w:color w:val="000000" w:themeColor="text1"/>
          <w:sz w:val="20"/>
          <w:szCs w:val="20"/>
        </w:rPr>
        <w:t xml:space="preserve"> </w:t>
      </w:r>
      <w:r w:rsidR="003E5487" w:rsidRPr="00AD7F68">
        <w:rPr>
          <w:rFonts w:ascii="Arial Narrow" w:hAnsi="Arial Narrow" w:cs="Arial"/>
          <w:color w:val="000000" w:themeColor="text1"/>
          <w:sz w:val="20"/>
          <w:szCs w:val="20"/>
        </w:rPr>
        <w:t xml:space="preserve"> All swimsuits shall be made from textile material.  The swimmer is permitted to grease the body before a swim, use goggles</w:t>
      </w:r>
      <w:r w:rsidR="00D34826">
        <w:rPr>
          <w:rFonts w:ascii="Arial Narrow" w:hAnsi="Arial Narrow" w:cs="Arial"/>
          <w:color w:val="000000" w:themeColor="text1"/>
          <w:sz w:val="20"/>
          <w:szCs w:val="20"/>
        </w:rPr>
        <w:t>,</w:t>
      </w:r>
      <w:r w:rsidR="003E5487" w:rsidRPr="00AD7F68">
        <w:rPr>
          <w:rFonts w:ascii="Arial Narrow" w:hAnsi="Arial Narrow" w:cs="Arial"/>
          <w:color w:val="000000" w:themeColor="text1"/>
          <w:sz w:val="20"/>
          <w:szCs w:val="20"/>
        </w:rPr>
        <w:t xml:space="preserve"> a</w:t>
      </w:r>
      <w:r w:rsidR="00D34826">
        <w:rPr>
          <w:rFonts w:ascii="Arial Narrow" w:hAnsi="Arial Narrow" w:cs="Arial"/>
          <w:color w:val="000000" w:themeColor="text1"/>
          <w:sz w:val="20"/>
          <w:szCs w:val="20"/>
        </w:rPr>
        <w:t>long with</w:t>
      </w:r>
      <w:r w:rsidR="003E5487" w:rsidRPr="00AD7F68">
        <w:rPr>
          <w:rFonts w:ascii="Arial Narrow" w:hAnsi="Arial Narrow" w:cs="Arial"/>
          <w:color w:val="000000" w:themeColor="text1"/>
          <w:sz w:val="20"/>
          <w:szCs w:val="20"/>
        </w:rPr>
        <w:t xml:space="preserve"> one or two caps.  Silicone or latex caps are permitted. </w:t>
      </w:r>
      <w:r w:rsidR="00D34826">
        <w:rPr>
          <w:rFonts w:ascii="Arial Narrow" w:hAnsi="Arial Narrow" w:cs="Arial"/>
          <w:color w:val="000000" w:themeColor="text1"/>
          <w:sz w:val="20"/>
          <w:szCs w:val="20"/>
        </w:rPr>
        <w:t xml:space="preserve"> </w:t>
      </w:r>
      <w:r w:rsidR="003E5487" w:rsidRPr="00AD7F68">
        <w:rPr>
          <w:rFonts w:ascii="Arial Narrow" w:hAnsi="Arial Narrow" w:cs="Arial"/>
          <w:color w:val="000000" w:themeColor="text1"/>
          <w:sz w:val="20"/>
          <w:szCs w:val="20"/>
        </w:rPr>
        <w:t xml:space="preserve">Nose clips and earplugs are permitted. </w:t>
      </w:r>
      <w:r w:rsidR="00D34826">
        <w:rPr>
          <w:rFonts w:ascii="Arial Narrow" w:hAnsi="Arial Narrow" w:cs="Arial"/>
          <w:color w:val="000000" w:themeColor="text1"/>
          <w:sz w:val="20"/>
          <w:szCs w:val="20"/>
        </w:rPr>
        <w:t xml:space="preserve"> </w:t>
      </w:r>
      <w:r w:rsidR="003E5487" w:rsidRPr="00AD7F68">
        <w:rPr>
          <w:rFonts w:ascii="Arial Narrow" w:hAnsi="Arial Narrow" w:cs="Arial"/>
          <w:color w:val="000000" w:themeColor="text1"/>
          <w:sz w:val="20"/>
          <w:szCs w:val="20"/>
        </w:rPr>
        <w:t>Any kind of arm band or tape on the body is not permitted unless approved by the race director</w:t>
      </w:r>
      <w:r w:rsidR="00D34826">
        <w:rPr>
          <w:rFonts w:ascii="Arial Narrow" w:hAnsi="Arial Narrow" w:cs="Arial"/>
          <w:color w:val="000000" w:themeColor="text1"/>
          <w:sz w:val="20"/>
          <w:szCs w:val="20"/>
        </w:rPr>
        <w:t>.</w:t>
      </w:r>
      <w:r w:rsidR="003E5487" w:rsidRPr="00AD7F68">
        <w:rPr>
          <w:rFonts w:ascii="Arial Narrow" w:hAnsi="Arial Narrow" w:cs="Arial"/>
          <w:color w:val="000000" w:themeColor="text1"/>
          <w:sz w:val="20"/>
          <w:szCs w:val="20"/>
        </w:rPr>
        <w:t>  The swimmer must be sure that their suit and cap are of an approved type before the swim starts</w:t>
      </w:r>
      <w:r w:rsidR="00D34826">
        <w:rPr>
          <w:rFonts w:ascii="Arial Narrow" w:hAnsi="Arial Narrow" w:cs="Arial"/>
          <w:color w:val="000000" w:themeColor="text1"/>
          <w:sz w:val="20"/>
          <w:szCs w:val="20"/>
        </w:rPr>
        <w:t>;</w:t>
      </w:r>
      <w:r w:rsidR="003E5487" w:rsidRPr="00AD7F68">
        <w:rPr>
          <w:rFonts w:ascii="Arial Narrow" w:hAnsi="Arial Narrow" w:cs="Arial"/>
          <w:color w:val="000000" w:themeColor="text1"/>
          <w:sz w:val="20"/>
          <w:szCs w:val="20"/>
        </w:rPr>
        <w:t xml:space="preserve"> </w:t>
      </w:r>
      <w:r w:rsidR="00D34826">
        <w:rPr>
          <w:rFonts w:ascii="Arial Narrow" w:hAnsi="Arial Narrow" w:cs="Arial"/>
          <w:color w:val="000000" w:themeColor="text1"/>
          <w:sz w:val="20"/>
          <w:szCs w:val="20"/>
        </w:rPr>
        <w:t>th</w:t>
      </w:r>
      <w:r w:rsidR="003E5487" w:rsidRPr="00AD7F68">
        <w:rPr>
          <w:rFonts w:ascii="Arial Narrow" w:hAnsi="Arial Narrow" w:cs="Arial"/>
          <w:color w:val="000000" w:themeColor="text1"/>
          <w:sz w:val="20"/>
          <w:szCs w:val="20"/>
        </w:rPr>
        <w:t>e swim will not be recognized if they are later found not to conform.  During a swim no physical contact with the swimmer shall be made by any person other than to pass food and drink</w:t>
      </w:r>
      <w:r w:rsidR="00D34826">
        <w:rPr>
          <w:rFonts w:ascii="Arial Narrow" w:hAnsi="Arial Narrow" w:cs="Arial"/>
          <w:color w:val="000000" w:themeColor="text1"/>
          <w:sz w:val="20"/>
          <w:szCs w:val="20"/>
        </w:rPr>
        <w:t>,</w:t>
      </w:r>
      <w:r w:rsidR="003E5487" w:rsidRPr="00AD7F68">
        <w:rPr>
          <w:rFonts w:ascii="Arial Narrow" w:hAnsi="Arial Narrow" w:cs="Arial"/>
          <w:color w:val="000000" w:themeColor="text1"/>
          <w:sz w:val="20"/>
          <w:szCs w:val="20"/>
        </w:rPr>
        <w:t xml:space="preserve"> or </w:t>
      </w:r>
      <w:r w:rsidR="00D34826">
        <w:rPr>
          <w:rFonts w:ascii="Arial Narrow" w:hAnsi="Arial Narrow" w:cs="Arial"/>
          <w:color w:val="000000" w:themeColor="text1"/>
          <w:sz w:val="20"/>
          <w:szCs w:val="20"/>
        </w:rPr>
        <w:t xml:space="preserve">to </w:t>
      </w:r>
      <w:r w:rsidR="003E5487" w:rsidRPr="00AD7F68">
        <w:rPr>
          <w:rFonts w:ascii="Arial Narrow" w:hAnsi="Arial Narrow" w:cs="Arial"/>
          <w:color w:val="000000" w:themeColor="text1"/>
          <w:sz w:val="20"/>
          <w:szCs w:val="20"/>
        </w:rPr>
        <w:t>secure such items as light sticks for safety reasons.  The use of MP3 players and other electrical audio/communication devices shall not be allowed by the swimmer while swimming</w:t>
      </w:r>
      <w:r w:rsidR="00E35947">
        <w:rPr>
          <w:rFonts w:ascii="Arial Narrow" w:hAnsi="Arial Narrow" w:cs="Arial"/>
          <w:color w:val="000000" w:themeColor="text1"/>
          <w:sz w:val="20"/>
          <w:szCs w:val="20"/>
        </w:rPr>
        <w:t>.</w:t>
      </w:r>
    </w:p>
    <w:p w:rsidR="003E5487" w:rsidRPr="00AD7F68" w:rsidRDefault="003E5487" w:rsidP="003E5487">
      <w:pPr>
        <w:widowControl w:val="0"/>
        <w:autoSpaceDE w:val="0"/>
        <w:autoSpaceDN w:val="0"/>
        <w:adjustRightInd w:val="0"/>
        <w:jc w:val="both"/>
        <w:rPr>
          <w:rFonts w:ascii="Arial Narrow" w:hAnsi="Arial Narrow" w:cs="Arial"/>
          <w:b/>
          <w:bCs/>
          <w:color w:val="000000" w:themeColor="text1"/>
          <w:sz w:val="20"/>
          <w:szCs w:val="20"/>
        </w:rPr>
      </w:pPr>
    </w:p>
    <w:p w:rsidR="003E5487" w:rsidRPr="00AD7F68" w:rsidRDefault="003E5487" w:rsidP="003E5487">
      <w:pPr>
        <w:widowControl w:val="0"/>
        <w:autoSpaceDE w:val="0"/>
        <w:autoSpaceDN w:val="0"/>
        <w:adjustRightInd w:val="0"/>
        <w:jc w:val="both"/>
        <w:rPr>
          <w:rFonts w:ascii="Arial Narrow" w:hAnsi="Arial Narrow" w:cs="Arial"/>
          <w:b/>
          <w:bCs/>
          <w:color w:val="000000" w:themeColor="text1"/>
          <w:sz w:val="20"/>
          <w:szCs w:val="20"/>
        </w:rPr>
      </w:pPr>
      <w:r w:rsidRPr="00AD7F68">
        <w:rPr>
          <w:rFonts w:ascii="Arial Narrow" w:hAnsi="Arial Narrow" w:cs="Arial"/>
          <w:b/>
          <w:bCs/>
          <w:color w:val="000000" w:themeColor="text1"/>
          <w:sz w:val="20"/>
          <w:szCs w:val="20"/>
        </w:rPr>
        <w:t>S</w:t>
      </w:r>
      <w:r w:rsidR="00E35947">
        <w:rPr>
          <w:rFonts w:ascii="Arial Narrow" w:hAnsi="Arial Narrow" w:cs="Arial"/>
          <w:b/>
          <w:bCs/>
          <w:color w:val="000000" w:themeColor="text1"/>
          <w:sz w:val="20"/>
          <w:szCs w:val="20"/>
        </w:rPr>
        <w:t>WIMMER ESCORTS</w:t>
      </w:r>
      <w:r w:rsidRPr="00AD7F68">
        <w:rPr>
          <w:rFonts w:ascii="Arial Narrow" w:hAnsi="Arial Narrow" w:cs="Arial"/>
          <w:color w:val="000000" w:themeColor="text1"/>
          <w:sz w:val="20"/>
          <w:szCs w:val="20"/>
        </w:rPr>
        <w:t xml:space="preserve">: </w:t>
      </w:r>
      <w:r w:rsidR="00E35947">
        <w:rPr>
          <w:rFonts w:ascii="Arial Narrow" w:hAnsi="Arial Narrow" w:cs="Arial"/>
          <w:color w:val="000000" w:themeColor="text1"/>
          <w:sz w:val="20"/>
          <w:szCs w:val="20"/>
        </w:rPr>
        <w:t xml:space="preserve"> </w:t>
      </w:r>
      <w:r w:rsidRPr="00AD7F68">
        <w:rPr>
          <w:rFonts w:ascii="Arial Narrow" w:hAnsi="Arial Narrow" w:cs="Arial"/>
          <w:color w:val="000000" w:themeColor="text1"/>
          <w:sz w:val="20"/>
          <w:szCs w:val="20"/>
        </w:rPr>
        <w:t>A</w:t>
      </w:r>
      <w:r w:rsidR="00E35947">
        <w:rPr>
          <w:rFonts w:ascii="Arial Narrow" w:hAnsi="Arial Narrow" w:cs="Arial"/>
          <w:color w:val="000000" w:themeColor="text1"/>
          <w:sz w:val="20"/>
          <w:szCs w:val="20"/>
        </w:rPr>
        <w:t>n assigned</w:t>
      </w:r>
      <w:r w:rsidRPr="00AD7F68">
        <w:rPr>
          <w:rFonts w:ascii="Arial Narrow" w:hAnsi="Arial Narrow" w:cs="Arial"/>
          <w:color w:val="000000" w:themeColor="text1"/>
          <w:sz w:val="20"/>
          <w:szCs w:val="20"/>
        </w:rPr>
        <w:t xml:space="preserve"> escort craft or paddler will accompany each swimmer throughout the event.  If the escort paddler or craft becomes disabled or cannot continue to accompany the swimmer, the swimmer may stay in the water near the disabled escort craft until a replacement arrives, join another escort craft that is accompanying only one other swimmer until another escort craft arrives, or exit the water.  Any one paddler or craft may escort no more than two swimmers.  The two swimmers must stay within </w:t>
      </w:r>
      <w:r w:rsidR="00E35947">
        <w:rPr>
          <w:rFonts w:ascii="Arial Narrow" w:hAnsi="Arial Narrow" w:cs="Arial"/>
          <w:color w:val="000000" w:themeColor="text1"/>
          <w:sz w:val="20"/>
          <w:szCs w:val="20"/>
        </w:rPr>
        <w:t>three</w:t>
      </w:r>
      <w:r w:rsidRPr="00AD7F68">
        <w:rPr>
          <w:rFonts w:ascii="Arial Narrow" w:hAnsi="Arial Narrow" w:cs="Arial"/>
          <w:color w:val="000000" w:themeColor="text1"/>
          <w:sz w:val="20"/>
          <w:szCs w:val="20"/>
        </w:rPr>
        <w:t xml:space="preserve"> meters of each other. </w:t>
      </w:r>
      <w:r w:rsidR="00E35947">
        <w:rPr>
          <w:rFonts w:ascii="Arial Narrow" w:hAnsi="Arial Narrow" w:cs="Arial"/>
          <w:color w:val="000000" w:themeColor="text1"/>
          <w:sz w:val="20"/>
          <w:szCs w:val="20"/>
        </w:rPr>
        <w:t xml:space="preserve"> </w:t>
      </w:r>
      <w:r w:rsidRPr="00AD7F68">
        <w:rPr>
          <w:rFonts w:ascii="Arial Narrow" w:hAnsi="Arial Narrow" w:cs="Arial"/>
          <w:color w:val="000000" w:themeColor="text1"/>
          <w:sz w:val="20"/>
          <w:szCs w:val="20"/>
        </w:rPr>
        <w:t xml:space="preserve">Failure to stay within </w:t>
      </w:r>
      <w:r w:rsidR="00E35947">
        <w:rPr>
          <w:rFonts w:ascii="Arial Narrow" w:hAnsi="Arial Narrow" w:cs="Arial"/>
          <w:color w:val="000000" w:themeColor="text1"/>
          <w:sz w:val="20"/>
          <w:szCs w:val="20"/>
        </w:rPr>
        <w:t>three</w:t>
      </w:r>
      <w:r w:rsidRPr="00AD7F68">
        <w:rPr>
          <w:rFonts w:ascii="Arial Narrow" w:hAnsi="Arial Narrow" w:cs="Arial"/>
          <w:color w:val="000000" w:themeColor="text1"/>
          <w:sz w:val="20"/>
          <w:szCs w:val="20"/>
        </w:rPr>
        <w:t xml:space="preserve"> meters shall result in immediate disqualification of the second swimmer assigned to the escort and the immediate removal of that person from the water.  Swimmers may receive food or drink from escorts as long as deliberate contact is not made between the two. </w:t>
      </w:r>
      <w:r w:rsidR="00E35947">
        <w:rPr>
          <w:rFonts w:ascii="Arial Narrow" w:hAnsi="Arial Narrow" w:cs="Arial"/>
          <w:color w:val="000000" w:themeColor="text1"/>
          <w:sz w:val="20"/>
          <w:szCs w:val="20"/>
        </w:rPr>
        <w:t xml:space="preserve"> </w:t>
      </w:r>
      <w:r w:rsidRPr="00AD7F68">
        <w:rPr>
          <w:rFonts w:ascii="Arial Narrow" w:hAnsi="Arial Narrow" w:cs="Arial"/>
          <w:color w:val="000000" w:themeColor="text1"/>
          <w:sz w:val="20"/>
          <w:szCs w:val="20"/>
        </w:rPr>
        <w:t>The escort may also assist the swimmer with navigation, including verbal and written communication.  Swimmers shall not receive flotation or propulsion from any escort craft</w:t>
      </w:r>
      <w:r w:rsidR="00E35947">
        <w:rPr>
          <w:rFonts w:ascii="Arial Narrow" w:hAnsi="Arial Narrow" w:cs="Arial"/>
          <w:color w:val="000000" w:themeColor="text1"/>
          <w:sz w:val="20"/>
          <w:szCs w:val="20"/>
        </w:rPr>
        <w:t>,</w:t>
      </w:r>
      <w:r w:rsidRPr="00AD7F68">
        <w:rPr>
          <w:rFonts w:ascii="Arial Narrow" w:hAnsi="Arial Narrow" w:cs="Arial"/>
          <w:color w:val="000000" w:themeColor="text1"/>
          <w:sz w:val="20"/>
          <w:szCs w:val="20"/>
        </w:rPr>
        <w:t xml:space="preserve"> nor make intentional contact with any craft.  Swimmers are not allowed to draft off the escort boat. Escort boats shall not obstruct other swimmers in the race.</w:t>
      </w:r>
    </w:p>
    <w:p w:rsidR="003E5487" w:rsidRPr="00AD7F68" w:rsidRDefault="003E5487" w:rsidP="00471392">
      <w:pPr>
        <w:widowControl w:val="0"/>
        <w:autoSpaceDE w:val="0"/>
        <w:autoSpaceDN w:val="0"/>
        <w:adjustRightInd w:val="0"/>
        <w:jc w:val="both"/>
        <w:rPr>
          <w:rFonts w:ascii="Arial Narrow" w:hAnsi="Arial Narrow" w:cs="Arial"/>
          <w:b/>
          <w:bCs/>
          <w:color w:val="000000" w:themeColor="text1"/>
          <w:sz w:val="20"/>
          <w:szCs w:val="20"/>
        </w:rPr>
      </w:pPr>
    </w:p>
    <w:p w:rsidR="006B6D9C" w:rsidRPr="006B6D9C" w:rsidRDefault="008D094E" w:rsidP="006B6D9C">
      <w:pPr>
        <w:widowControl w:val="0"/>
        <w:autoSpaceDE w:val="0"/>
        <w:autoSpaceDN w:val="0"/>
        <w:adjustRightInd w:val="0"/>
        <w:rPr>
          <w:rFonts w:ascii="Arial Narrow" w:hAnsi="Arial Narrow"/>
          <w:b/>
          <w:sz w:val="20"/>
        </w:rPr>
      </w:pPr>
      <w:r w:rsidRPr="006B6D9C">
        <w:rPr>
          <w:rFonts w:ascii="Arial Narrow" w:hAnsi="Arial Narrow" w:cs="Arial"/>
          <w:b/>
          <w:bCs/>
          <w:color w:val="000000" w:themeColor="text1"/>
          <w:sz w:val="20"/>
          <w:szCs w:val="20"/>
        </w:rPr>
        <w:t>ENTRY FEES</w:t>
      </w:r>
      <w:r w:rsidRPr="006B6D9C">
        <w:rPr>
          <w:rFonts w:ascii="Arial Narrow" w:hAnsi="Arial Narrow" w:cs="Arial"/>
          <w:color w:val="000000" w:themeColor="text1"/>
          <w:sz w:val="20"/>
          <w:szCs w:val="20"/>
        </w:rPr>
        <w:t xml:space="preserve">:  Entry fee for Stages 1 to 6 </w:t>
      </w:r>
      <w:r w:rsidR="006B6D9C" w:rsidRPr="006B6D9C">
        <w:rPr>
          <w:rFonts w:ascii="Arial Narrow" w:hAnsi="Arial Narrow" w:cs="Arial"/>
          <w:color w:val="000000" w:themeColor="text1"/>
          <w:sz w:val="20"/>
          <w:szCs w:val="20"/>
        </w:rPr>
        <w:t xml:space="preserve">is </w:t>
      </w:r>
      <w:r w:rsidR="006B6D9C" w:rsidRPr="006B6D9C">
        <w:rPr>
          <w:rFonts w:ascii="Arial Narrow" w:hAnsi="Arial Narrow"/>
          <w:sz w:val="20"/>
        </w:rPr>
        <w:t>$700</w:t>
      </w:r>
      <w:r w:rsidR="006B6D9C">
        <w:rPr>
          <w:rFonts w:ascii="Arial Narrow" w:hAnsi="Arial Narrow"/>
          <w:sz w:val="20"/>
        </w:rPr>
        <w:t xml:space="preserve"> solo*, $1,300 two person relay</w:t>
      </w:r>
      <w:r w:rsidR="006B6D9C" w:rsidRPr="006B6D9C">
        <w:rPr>
          <w:rFonts w:ascii="Arial Narrow" w:hAnsi="Arial Narrow"/>
          <w:b/>
          <w:sz w:val="20"/>
        </w:rPr>
        <w:t xml:space="preserve">* </w:t>
      </w:r>
      <w:r w:rsidR="006B6D9C" w:rsidRPr="006B6D9C">
        <w:rPr>
          <w:rStyle w:val="Strong"/>
          <w:rFonts w:ascii="Arial Narrow" w:hAnsi="Arial Narrow"/>
          <w:b w:val="0"/>
          <w:sz w:val="20"/>
        </w:rPr>
        <w:t>Stage 7</w:t>
      </w:r>
      <w:r w:rsidR="006B6D9C" w:rsidRPr="006B6D9C">
        <w:rPr>
          <w:rFonts w:ascii="Arial Narrow" w:hAnsi="Arial Narrow"/>
          <w:b/>
          <w:sz w:val="20"/>
        </w:rPr>
        <w:t xml:space="preserve"> </w:t>
      </w:r>
      <w:r w:rsidR="006B6D9C">
        <w:rPr>
          <w:rFonts w:ascii="Arial Narrow" w:hAnsi="Arial Narrow"/>
          <w:sz w:val="20"/>
        </w:rPr>
        <w:t>is</w:t>
      </w:r>
      <w:r w:rsidR="006B6D9C" w:rsidRPr="006B6D9C">
        <w:rPr>
          <w:rFonts w:ascii="Arial Narrow" w:hAnsi="Arial Narrow"/>
          <w:sz w:val="20"/>
        </w:rPr>
        <w:t xml:space="preserve"> $1,300 solo**, $1,300 t</w:t>
      </w:r>
      <w:r w:rsidR="006B6D9C">
        <w:rPr>
          <w:rFonts w:ascii="Arial Narrow" w:hAnsi="Arial Narrow"/>
          <w:sz w:val="20"/>
        </w:rPr>
        <w:t xml:space="preserve">wo person relay. </w:t>
      </w:r>
      <w:r w:rsidR="006B6D9C" w:rsidRPr="006B6D9C">
        <w:rPr>
          <w:rFonts w:ascii="Arial Narrow" w:hAnsi="Arial Narrow"/>
          <w:sz w:val="20"/>
        </w:rPr>
        <w:t>* Subtract $100 per stage if you will provide your own kayaker and kayak. Your kayaker must be declared at time of enrollment and must be approved by the race director</w:t>
      </w:r>
      <w:r w:rsidR="006B6D9C">
        <w:rPr>
          <w:rFonts w:ascii="Arial Narrow" w:hAnsi="Arial Narrow"/>
          <w:sz w:val="20"/>
        </w:rPr>
        <w:t>. There is a $</w:t>
      </w:r>
      <w:r w:rsidR="006B6D9C" w:rsidRPr="006B6D9C">
        <w:rPr>
          <w:rStyle w:val="Strong"/>
          <w:rFonts w:ascii="Arial Narrow" w:hAnsi="Arial Narrow"/>
          <w:b w:val="0"/>
          <w:sz w:val="20"/>
        </w:rPr>
        <w:t>500 discount</w:t>
      </w:r>
      <w:r w:rsidR="006B6D9C" w:rsidRPr="006B6D9C">
        <w:rPr>
          <w:rFonts w:ascii="Arial Narrow" w:hAnsi="Arial Narrow"/>
          <w:sz w:val="20"/>
        </w:rPr>
        <w:t xml:space="preserve"> for solo and relay applicants swimming all seven stages. </w:t>
      </w:r>
      <w:r w:rsidR="006B6D9C" w:rsidRPr="006B6D9C">
        <w:rPr>
          <w:rStyle w:val="Strong"/>
          <w:rFonts w:ascii="Arial Narrow" w:hAnsi="Arial Narrow"/>
          <w:b w:val="0"/>
          <w:sz w:val="20"/>
        </w:rPr>
        <w:t xml:space="preserve">Prices increase by $100 per stage after April 1, 2013 </w:t>
      </w:r>
    </w:p>
    <w:p w:rsidR="008D094E" w:rsidRPr="00AD7F68" w:rsidRDefault="008D094E" w:rsidP="008D094E">
      <w:pPr>
        <w:widowControl w:val="0"/>
        <w:autoSpaceDE w:val="0"/>
        <w:autoSpaceDN w:val="0"/>
        <w:adjustRightInd w:val="0"/>
        <w:jc w:val="both"/>
        <w:rPr>
          <w:rFonts w:ascii="Arial Narrow" w:hAnsi="Arial Narrow" w:cs="Arial"/>
          <w:color w:val="000000" w:themeColor="text1"/>
          <w:sz w:val="20"/>
          <w:szCs w:val="20"/>
        </w:rPr>
      </w:pPr>
    </w:p>
    <w:p w:rsidR="008D094E" w:rsidRPr="00AD7F68" w:rsidRDefault="008D094E" w:rsidP="008D094E">
      <w:pPr>
        <w:widowControl w:val="0"/>
        <w:autoSpaceDE w:val="0"/>
        <w:autoSpaceDN w:val="0"/>
        <w:adjustRightInd w:val="0"/>
        <w:jc w:val="both"/>
        <w:rPr>
          <w:rFonts w:ascii="Arial Narrow" w:hAnsi="Arial Narrow" w:cs="Arial"/>
          <w:color w:val="000000" w:themeColor="text1"/>
          <w:sz w:val="20"/>
          <w:szCs w:val="20"/>
        </w:rPr>
      </w:pPr>
    </w:p>
    <w:p w:rsidR="003E5487" w:rsidRPr="00AD7F68" w:rsidRDefault="003E5487" w:rsidP="003E5487">
      <w:pPr>
        <w:widowControl w:val="0"/>
        <w:autoSpaceDE w:val="0"/>
        <w:autoSpaceDN w:val="0"/>
        <w:adjustRightInd w:val="0"/>
        <w:jc w:val="both"/>
        <w:rPr>
          <w:rFonts w:ascii="Arial Narrow" w:hAnsi="Arial Narrow" w:cs="Arial"/>
          <w:b/>
          <w:bCs/>
          <w:color w:val="000000" w:themeColor="text1"/>
          <w:sz w:val="20"/>
          <w:szCs w:val="20"/>
        </w:rPr>
      </w:pPr>
    </w:p>
    <w:p w:rsidR="00422095" w:rsidRPr="00AD7F68" w:rsidRDefault="00422095" w:rsidP="006B6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2" w:lineRule="auto"/>
        <w:rPr>
          <w:rFonts w:ascii="Arial Narrow" w:eastAsia="Arial Narrow" w:hAnsi="Arial Narrow" w:cs="Arial Narrow"/>
          <w:b/>
          <w:bCs/>
        </w:rPr>
      </w:pPr>
      <w:r w:rsidRPr="00AD7F68">
        <w:rPr>
          <w:rFonts w:ascii="Arial Narrow" w:eastAsia="Arial Narrow" w:hAnsi="Arial Narrow" w:cs="Arial Narrow"/>
          <w:b/>
          <w:bCs/>
        </w:rPr>
        <w:t>The 8 Bridges Hudson River Swim</w:t>
      </w:r>
    </w:p>
    <w:p w:rsidR="00422095" w:rsidRDefault="00CA5F12" w:rsidP="00FF42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2" w:lineRule="auto"/>
        <w:jc w:val="center"/>
        <w:rPr>
          <w:rFonts w:ascii="Arial Narrow" w:eastAsia="Arial Narrow" w:hAnsi="Arial Narrow" w:cs="Arial Narrow"/>
          <w:b/>
          <w:bCs/>
        </w:rPr>
      </w:pPr>
      <w:r>
        <w:rPr>
          <w:rFonts w:ascii="Arial Narrow" w:eastAsia="Arial Narrow" w:hAnsi="Arial Narrow" w:cs="Arial Narrow"/>
          <w:b/>
          <w:bCs/>
        </w:rPr>
        <w:t>Monday, June 15</w:t>
      </w:r>
      <w:r w:rsidR="00422095" w:rsidRPr="00AD7F68">
        <w:rPr>
          <w:rFonts w:ascii="Arial Narrow" w:eastAsia="Arial Narrow" w:hAnsi="Arial Narrow" w:cs="Arial Narrow"/>
          <w:b/>
          <w:bCs/>
        </w:rPr>
        <w:t xml:space="preserve"> </w:t>
      </w:r>
      <w:r w:rsidR="00422095">
        <w:rPr>
          <w:rFonts w:ascii="Arial Narrow" w:eastAsia="Arial Narrow" w:hAnsi="Arial Narrow" w:cs="Arial Narrow"/>
          <w:b/>
          <w:bCs/>
        </w:rPr>
        <w:t>-</w:t>
      </w:r>
      <w:r w:rsidR="00422095" w:rsidRPr="00AD7F68">
        <w:rPr>
          <w:rFonts w:ascii="Arial Narrow" w:eastAsia="Arial Narrow" w:hAnsi="Arial Narrow" w:cs="Arial Narrow"/>
          <w:b/>
          <w:bCs/>
        </w:rPr>
        <w:t xml:space="preserve"> Monday, </w:t>
      </w:r>
      <w:r w:rsidR="006B6D9C">
        <w:rPr>
          <w:rFonts w:ascii="Arial Narrow" w:eastAsia="Arial Narrow" w:hAnsi="Arial Narrow" w:cs="Arial Narrow"/>
          <w:b/>
          <w:bCs/>
        </w:rPr>
        <w:t>June</w:t>
      </w:r>
      <w:r w:rsidR="00422095" w:rsidRPr="00AD7F68">
        <w:rPr>
          <w:rFonts w:ascii="Arial Narrow" w:eastAsia="Arial Narrow" w:hAnsi="Arial Narrow" w:cs="Arial Narrow"/>
          <w:b/>
          <w:bCs/>
        </w:rPr>
        <w:t xml:space="preserve"> 2</w:t>
      </w:r>
      <w:r w:rsidR="006B6D9C">
        <w:rPr>
          <w:rFonts w:ascii="Arial Narrow" w:eastAsia="Arial Narrow" w:hAnsi="Arial Narrow" w:cs="Arial Narrow"/>
          <w:b/>
          <w:bCs/>
        </w:rPr>
        <w:t>2</w:t>
      </w:r>
      <w:r w:rsidR="00422095" w:rsidRPr="00AD7F68">
        <w:rPr>
          <w:rFonts w:ascii="Arial Narrow" w:eastAsia="Arial Narrow" w:hAnsi="Arial Narrow" w:cs="Arial Narrow"/>
          <w:b/>
          <w:bCs/>
        </w:rPr>
        <w:t xml:space="preserve">, </w:t>
      </w:r>
      <w:r w:rsidR="006B6D9C">
        <w:rPr>
          <w:rFonts w:ascii="Arial Narrow" w:eastAsia="Arial Narrow" w:hAnsi="Arial Narrow" w:cs="Arial Narrow"/>
          <w:b/>
          <w:bCs/>
        </w:rPr>
        <w:t>2013</w:t>
      </w:r>
    </w:p>
    <w:p w:rsidR="00422095" w:rsidRPr="00AD7F68" w:rsidRDefault="00422095" w:rsidP="00FF42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2" w:lineRule="auto"/>
        <w:jc w:val="center"/>
        <w:rPr>
          <w:rFonts w:ascii="Arial Narrow" w:hAnsi="Arial Narrow"/>
        </w:rPr>
      </w:pPr>
      <w:r>
        <w:rPr>
          <w:rFonts w:ascii="Arial Narrow" w:eastAsia="Arial Narrow" w:hAnsi="Arial Narrow" w:cs="Arial Narrow"/>
          <w:b/>
          <w:bCs/>
        </w:rPr>
        <w:t>E N T R Y   F O R M</w:t>
      </w:r>
    </w:p>
    <w:p w:rsidR="00471392" w:rsidRPr="00FF42D2" w:rsidRDefault="00471392" w:rsidP="00FF42D2">
      <w:pPr>
        <w:widowControl w:val="0"/>
        <w:autoSpaceDE w:val="0"/>
        <w:autoSpaceDN w:val="0"/>
        <w:adjustRightInd w:val="0"/>
        <w:spacing w:line="252" w:lineRule="auto"/>
        <w:jc w:val="both"/>
        <w:rPr>
          <w:rFonts w:ascii="Arial Narrow" w:hAnsi="Arial Narrow" w:cs="Arial"/>
          <w:bCs/>
          <w:color w:val="000000" w:themeColor="text1"/>
          <w:sz w:val="22"/>
          <w:szCs w:val="22"/>
        </w:rPr>
      </w:pPr>
    </w:p>
    <w:p w:rsidR="00422095" w:rsidRPr="00FF42D2" w:rsidRDefault="00422095" w:rsidP="00FF42D2">
      <w:pPr>
        <w:widowControl w:val="0"/>
        <w:autoSpaceDE w:val="0"/>
        <w:autoSpaceDN w:val="0"/>
        <w:adjustRightInd w:val="0"/>
        <w:spacing w:line="252" w:lineRule="auto"/>
        <w:jc w:val="both"/>
        <w:rPr>
          <w:rFonts w:ascii="Arial Narrow" w:hAnsi="Arial Narrow" w:cs="Arial"/>
          <w:bCs/>
          <w:color w:val="000000" w:themeColor="text1"/>
          <w:sz w:val="22"/>
          <w:szCs w:val="22"/>
        </w:rPr>
      </w:pPr>
    </w:p>
    <w:p w:rsidR="00422095" w:rsidRPr="00FF42D2" w:rsidRDefault="00422095" w:rsidP="00FF42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2" w:lineRule="auto"/>
        <w:jc w:val="center"/>
        <w:rPr>
          <w:rFonts w:ascii="Arial Narrow" w:eastAsia="Arial Narrow" w:hAnsi="Arial Narrow" w:cs="Arial Narrow"/>
          <w:b/>
          <w:bCs/>
          <w:color w:val="FF0000"/>
          <w:sz w:val="22"/>
          <w:szCs w:val="22"/>
        </w:rPr>
      </w:pPr>
      <w:r w:rsidRPr="00FF42D2">
        <w:rPr>
          <w:rFonts w:ascii="Arial Narrow" w:eastAsia="Arial Narrow" w:hAnsi="Arial Narrow" w:cs="Arial Narrow"/>
          <w:b/>
          <w:bCs/>
          <w:color w:val="FF0000"/>
          <w:sz w:val="22"/>
          <w:szCs w:val="22"/>
        </w:rPr>
        <w:t>&gt;&gt;</w:t>
      </w:r>
      <w:r w:rsidR="00541616" w:rsidRPr="00FF42D2">
        <w:rPr>
          <w:rFonts w:ascii="Arial Narrow" w:eastAsia="Arial Narrow" w:hAnsi="Arial Narrow" w:cs="Arial Narrow"/>
          <w:b/>
          <w:bCs/>
          <w:color w:val="FF0000"/>
          <w:sz w:val="22"/>
          <w:szCs w:val="22"/>
        </w:rPr>
        <w:t xml:space="preserve">BEFORE </w:t>
      </w:r>
      <w:r w:rsidRPr="00FF42D2">
        <w:rPr>
          <w:rFonts w:ascii="Arial Narrow" w:eastAsia="Arial Narrow" w:hAnsi="Arial Narrow" w:cs="Arial Narrow"/>
          <w:b/>
          <w:bCs/>
          <w:color w:val="FF0000"/>
          <w:sz w:val="22"/>
          <w:szCs w:val="22"/>
        </w:rPr>
        <w:t xml:space="preserve">EXECUTING THIS FORM AND LIABILITY RELEASE </w:t>
      </w:r>
      <w:r w:rsidR="00541616" w:rsidRPr="00FF42D2">
        <w:rPr>
          <w:rFonts w:ascii="Arial Narrow" w:eastAsia="Arial Narrow" w:hAnsi="Arial Narrow" w:cs="Arial Narrow"/>
          <w:b/>
          <w:bCs/>
          <w:color w:val="FF0000"/>
          <w:sz w:val="22"/>
          <w:szCs w:val="22"/>
        </w:rPr>
        <w:t>AND S</w:t>
      </w:r>
      <w:r w:rsidRPr="00FF42D2">
        <w:rPr>
          <w:rFonts w:ascii="Arial Narrow" w:eastAsia="Arial Narrow" w:hAnsi="Arial Narrow" w:cs="Arial Narrow"/>
          <w:b/>
          <w:bCs/>
          <w:color w:val="FF0000"/>
          <w:sz w:val="22"/>
          <w:szCs w:val="22"/>
        </w:rPr>
        <w:t>UBMITTING</w:t>
      </w:r>
      <w:r w:rsidR="00541616" w:rsidRPr="00FF42D2">
        <w:rPr>
          <w:rFonts w:ascii="Arial Narrow" w:eastAsia="Arial Narrow" w:hAnsi="Arial Narrow" w:cs="Arial Narrow"/>
          <w:b/>
          <w:bCs/>
          <w:color w:val="FF0000"/>
          <w:sz w:val="22"/>
          <w:szCs w:val="22"/>
        </w:rPr>
        <w:t xml:space="preserve"> PAYMENT</w:t>
      </w:r>
      <w:r w:rsidRPr="00FF42D2">
        <w:rPr>
          <w:rFonts w:ascii="Arial Narrow" w:eastAsia="Arial Narrow" w:hAnsi="Arial Narrow" w:cs="Arial Narrow"/>
          <w:b/>
          <w:bCs/>
          <w:color w:val="FF0000"/>
          <w:sz w:val="22"/>
          <w:szCs w:val="22"/>
        </w:rPr>
        <w:t>, YOU MUST</w:t>
      </w:r>
    </w:p>
    <w:p w:rsidR="00541616" w:rsidRPr="00FF42D2" w:rsidRDefault="00422095" w:rsidP="00FF42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2" w:lineRule="auto"/>
        <w:jc w:val="center"/>
        <w:rPr>
          <w:rFonts w:ascii="Arial Narrow" w:eastAsia="Arial Narrow" w:hAnsi="Arial Narrow" w:cs="Arial Narrow"/>
          <w:b/>
          <w:bCs/>
          <w:color w:val="FF0000"/>
          <w:sz w:val="22"/>
          <w:szCs w:val="22"/>
        </w:rPr>
      </w:pPr>
      <w:r w:rsidRPr="00FF42D2">
        <w:rPr>
          <w:rFonts w:ascii="Arial Narrow" w:eastAsia="Arial Narrow" w:hAnsi="Arial Narrow" w:cs="Arial Narrow"/>
          <w:b/>
          <w:bCs/>
          <w:color w:val="FF0000"/>
          <w:sz w:val="22"/>
          <w:szCs w:val="22"/>
        </w:rPr>
        <w:t xml:space="preserve">FIRST </w:t>
      </w:r>
      <w:r w:rsidR="00541616" w:rsidRPr="00FF42D2">
        <w:rPr>
          <w:rFonts w:ascii="Arial Narrow" w:eastAsia="Arial Narrow" w:hAnsi="Arial Narrow" w:cs="Arial Narrow"/>
          <w:b/>
          <w:bCs/>
          <w:color w:val="FF0000"/>
          <w:sz w:val="22"/>
          <w:szCs w:val="22"/>
        </w:rPr>
        <w:t xml:space="preserve">FILL OUT </w:t>
      </w:r>
      <w:r w:rsidRPr="00FF42D2">
        <w:rPr>
          <w:rFonts w:ascii="Arial Narrow" w:eastAsia="Arial Narrow" w:hAnsi="Arial Narrow" w:cs="Arial Narrow"/>
          <w:b/>
          <w:bCs/>
          <w:color w:val="FF0000"/>
          <w:sz w:val="22"/>
          <w:szCs w:val="22"/>
        </w:rPr>
        <w:t>THE</w:t>
      </w:r>
      <w:r w:rsidR="00541616" w:rsidRPr="00FF42D2">
        <w:rPr>
          <w:rFonts w:ascii="Arial Narrow" w:eastAsia="Arial Narrow" w:hAnsi="Arial Narrow" w:cs="Arial Narrow"/>
          <w:b/>
          <w:bCs/>
          <w:color w:val="FF0000"/>
          <w:sz w:val="22"/>
          <w:szCs w:val="22"/>
        </w:rPr>
        <w:t xml:space="preserve"> ONLINE </w:t>
      </w:r>
      <w:r w:rsidRPr="00FF42D2">
        <w:rPr>
          <w:rFonts w:ascii="Arial Narrow" w:eastAsia="Arial Narrow" w:hAnsi="Arial Narrow" w:cs="Arial Narrow"/>
          <w:b/>
          <w:bCs/>
          <w:color w:val="FF0000"/>
          <w:sz w:val="22"/>
          <w:szCs w:val="22"/>
        </w:rPr>
        <w:t>APPLICATION</w:t>
      </w:r>
      <w:r w:rsidR="00541616" w:rsidRPr="00FF42D2">
        <w:rPr>
          <w:rFonts w:ascii="Arial Narrow" w:eastAsia="Arial Narrow" w:hAnsi="Arial Narrow" w:cs="Arial Narrow"/>
          <w:b/>
          <w:bCs/>
          <w:color w:val="FF0000"/>
          <w:sz w:val="22"/>
          <w:szCs w:val="22"/>
        </w:rPr>
        <w:t xml:space="preserve"> AND </w:t>
      </w:r>
      <w:r w:rsidR="00577B94" w:rsidRPr="00FF42D2">
        <w:rPr>
          <w:rFonts w:ascii="Arial Narrow" w:eastAsia="Arial Narrow" w:hAnsi="Arial Narrow" w:cs="Arial Narrow"/>
          <w:b/>
          <w:bCs/>
          <w:color w:val="FF0000"/>
          <w:sz w:val="22"/>
          <w:szCs w:val="22"/>
        </w:rPr>
        <w:t xml:space="preserve">HAVE </w:t>
      </w:r>
      <w:r w:rsidR="00541616" w:rsidRPr="00FF42D2">
        <w:rPr>
          <w:rFonts w:ascii="Arial Narrow" w:eastAsia="Arial Narrow" w:hAnsi="Arial Narrow" w:cs="Arial Narrow"/>
          <w:b/>
          <w:bCs/>
          <w:color w:val="FF0000"/>
          <w:sz w:val="22"/>
          <w:szCs w:val="22"/>
        </w:rPr>
        <w:t>BEEN GRANTED ACCEPTANCE INTO EVENT</w:t>
      </w:r>
      <w:r w:rsidRPr="00FF42D2">
        <w:rPr>
          <w:rFonts w:ascii="Arial Narrow" w:eastAsia="Arial Narrow" w:hAnsi="Arial Narrow" w:cs="Arial Narrow"/>
          <w:b/>
          <w:bCs/>
          <w:color w:val="FF0000"/>
          <w:sz w:val="22"/>
          <w:szCs w:val="22"/>
        </w:rPr>
        <w:t>&lt;&lt;</w:t>
      </w:r>
    </w:p>
    <w:p w:rsidR="00541616" w:rsidRPr="00FF42D2" w:rsidRDefault="00541616" w:rsidP="00FF42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2" w:lineRule="auto"/>
        <w:jc w:val="both"/>
        <w:rPr>
          <w:rFonts w:ascii="Arial Narrow" w:eastAsia="Arial Narrow" w:hAnsi="Arial Narrow" w:cs="Arial Narrow"/>
          <w:bCs/>
          <w:color w:val="000000" w:themeColor="text1"/>
          <w:sz w:val="22"/>
          <w:szCs w:val="22"/>
        </w:rPr>
      </w:pPr>
    </w:p>
    <w:p w:rsidR="00577B94" w:rsidRPr="00FF42D2" w:rsidRDefault="00577B94" w:rsidP="00FF42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2" w:lineRule="auto"/>
        <w:jc w:val="both"/>
        <w:rPr>
          <w:rFonts w:ascii="Arial Narrow" w:eastAsia="Arial Narrow" w:hAnsi="Arial Narrow" w:cs="Arial Narrow"/>
          <w:bCs/>
          <w:color w:val="000000" w:themeColor="text1"/>
          <w:sz w:val="22"/>
          <w:szCs w:val="22"/>
        </w:rPr>
      </w:pPr>
    </w:p>
    <w:p w:rsidR="006B6D9C" w:rsidRPr="006B6D9C" w:rsidRDefault="000F0D59" w:rsidP="006B6D9C">
      <w:pPr>
        <w:widowControl w:val="0"/>
        <w:autoSpaceDE w:val="0"/>
        <w:autoSpaceDN w:val="0"/>
        <w:adjustRightInd w:val="0"/>
        <w:rPr>
          <w:rFonts w:ascii="Arial Narrow" w:hAnsi="Arial Narrow"/>
          <w:b/>
          <w:sz w:val="20"/>
        </w:rPr>
      </w:pPr>
      <w:r w:rsidRPr="00FF42D2">
        <w:rPr>
          <w:rFonts w:ascii="Arial Narrow" w:eastAsia="Arial Narrow" w:hAnsi="Arial Narrow" w:cs="Arial Narrow"/>
          <w:b/>
          <w:bCs/>
          <w:color w:val="000000" w:themeColor="text1"/>
          <w:sz w:val="22"/>
          <w:szCs w:val="22"/>
        </w:rPr>
        <w:t xml:space="preserve">ENTRY </w:t>
      </w:r>
      <w:r w:rsidR="00541616" w:rsidRPr="00FF42D2">
        <w:rPr>
          <w:rFonts w:ascii="Arial Narrow" w:eastAsia="Arial Narrow" w:hAnsi="Arial Narrow" w:cs="Arial Narrow"/>
          <w:b/>
          <w:bCs/>
          <w:color w:val="000000" w:themeColor="text1"/>
          <w:sz w:val="22"/>
          <w:szCs w:val="22"/>
        </w:rPr>
        <w:t>FEES:</w:t>
      </w:r>
      <w:r w:rsidR="00541616" w:rsidRPr="00FF42D2">
        <w:rPr>
          <w:rFonts w:ascii="Arial Narrow" w:eastAsia="Arial Narrow" w:hAnsi="Arial Narrow" w:cs="Arial Narrow"/>
          <w:bCs/>
          <w:color w:val="000000" w:themeColor="text1"/>
          <w:sz w:val="22"/>
          <w:szCs w:val="22"/>
        </w:rPr>
        <w:t xml:space="preserve"> </w:t>
      </w:r>
      <w:r w:rsidRPr="00FF42D2">
        <w:rPr>
          <w:rFonts w:ascii="Arial Narrow" w:eastAsia="Arial Narrow" w:hAnsi="Arial Narrow" w:cs="Arial Narrow"/>
          <w:bCs/>
          <w:color w:val="000000" w:themeColor="text1"/>
          <w:sz w:val="22"/>
          <w:szCs w:val="22"/>
        </w:rPr>
        <w:t xml:space="preserve"> </w:t>
      </w:r>
      <w:r w:rsidR="00541616" w:rsidRPr="00FF42D2">
        <w:rPr>
          <w:rFonts w:ascii="Arial Narrow" w:eastAsia="Arial Narrow" w:hAnsi="Arial Narrow" w:cs="Arial Narrow"/>
          <w:bCs/>
          <w:color w:val="000000" w:themeColor="text1"/>
          <w:sz w:val="22"/>
          <w:szCs w:val="22"/>
        </w:rPr>
        <w:t xml:space="preserve">Stages 1, 2, 3, 4, 5 </w:t>
      </w:r>
      <w:r w:rsidRPr="00FF42D2">
        <w:rPr>
          <w:rFonts w:ascii="Arial Narrow" w:eastAsia="Arial Narrow" w:hAnsi="Arial Narrow" w:cs="Arial Narrow"/>
          <w:bCs/>
          <w:color w:val="000000" w:themeColor="text1"/>
          <w:sz w:val="22"/>
          <w:szCs w:val="22"/>
        </w:rPr>
        <w:t>and</w:t>
      </w:r>
      <w:r w:rsidR="00541616" w:rsidRPr="00FF42D2">
        <w:rPr>
          <w:rFonts w:ascii="Arial Narrow" w:eastAsia="Arial Narrow" w:hAnsi="Arial Narrow" w:cs="Arial Narrow"/>
          <w:bCs/>
          <w:color w:val="000000" w:themeColor="text1"/>
          <w:sz w:val="22"/>
          <w:szCs w:val="22"/>
        </w:rPr>
        <w:t xml:space="preserve"> 6 are $</w:t>
      </w:r>
      <w:r w:rsidR="006B6D9C">
        <w:rPr>
          <w:rFonts w:ascii="Arial Narrow" w:eastAsia="Arial Narrow" w:hAnsi="Arial Narrow" w:cs="Arial Narrow"/>
          <w:bCs/>
          <w:color w:val="000000" w:themeColor="text1"/>
          <w:sz w:val="22"/>
          <w:szCs w:val="22"/>
        </w:rPr>
        <w:t>700</w:t>
      </w:r>
      <w:r w:rsidR="00541616" w:rsidRPr="00FF42D2">
        <w:rPr>
          <w:rFonts w:ascii="Arial Narrow" w:eastAsia="Arial Narrow" w:hAnsi="Arial Narrow" w:cs="Arial Narrow"/>
          <w:bCs/>
          <w:color w:val="000000" w:themeColor="text1"/>
          <w:sz w:val="22"/>
          <w:szCs w:val="22"/>
        </w:rPr>
        <w:t xml:space="preserve"> for the first stage you swim and $</w:t>
      </w:r>
      <w:r w:rsidR="006B6D9C">
        <w:rPr>
          <w:rFonts w:ascii="Arial Narrow" w:eastAsia="Arial Narrow" w:hAnsi="Arial Narrow" w:cs="Arial Narrow"/>
          <w:bCs/>
          <w:color w:val="000000" w:themeColor="text1"/>
          <w:sz w:val="22"/>
          <w:szCs w:val="22"/>
        </w:rPr>
        <w:t xml:space="preserve">1300 for relays. </w:t>
      </w:r>
      <w:r w:rsidRPr="00FF42D2">
        <w:rPr>
          <w:rFonts w:ascii="Arial Narrow" w:eastAsia="Arial Narrow" w:hAnsi="Arial Narrow" w:cs="Arial Narrow"/>
          <w:bCs/>
          <w:color w:val="000000" w:themeColor="text1"/>
          <w:sz w:val="22"/>
          <w:szCs w:val="22"/>
        </w:rPr>
        <w:t xml:space="preserve"> </w:t>
      </w:r>
      <w:r w:rsidR="00541616" w:rsidRPr="00FF42D2">
        <w:rPr>
          <w:rFonts w:ascii="Arial Narrow" w:eastAsia="Arial Narrow" w:hAnsi="Arial Narrow" w:cs="Arial Narrow"/>
          <w:bCs/>
          <w:color w:val="000000" w:themeColor="text1"/>
          <w:sz w:val="22"/>
          <w:szCs w:val="22"/>
        </w:rPr>
        <w:t>Stage 7 is $1300</w:t>
      </w:r>
      <w:r w:rsidR="00A24E2E" w:rsidRPr="00FF42D2">
        <w:rPr>
          <w:rFonts w:ascii="Arial Narrow" w:eastAsia="Arial Narrow" w:hAnsi="Arial Narrow" w:cs="Arial Narrow"/>
          <w:bCs/>
          <w:color w:val="000000" w:themeColor="text1"/>
          <w:sz w:val="22"/>
          <w:szCs w:val="22"/>
        </w:rPr>
        <w:t xml:space="preserve">.  Indicate </w:t>
      </w:r>
      <w:r w:rsidR="001152C7" w:rsidRPr="00FF42D2">
        <w:rPr>
          <w:rFonts w:ascii="Arial Narrow" w:eastAsia="Arial Narrow" w:hAnsi="Arial Narrow" w:cs="Arial Narrow"/>
          <w:bCs/>
          <w:color w:val="000000" w:themeColor="text1"/>
          <w:sz w:val="22"/>
          <w:szCs w:val="22"/>
        </w:rPr>
        <w:t xml:space="preserve">below </w:t>
      </w:r>
      <w:r w:rsidR="00C12968" w:rsidRPr="00FF42D2">
        <w:rPr>
          <w:rFonts w:ascii="Arial Narrow" w:eastAsia="Arial Narrow" w:hAnsi="Arial Narrow" w:cs="Arial Narrow"/>
          <w:bCs/>
          <w:color w:val="000000" w:themeColor="text1"/>
          <w:sz w:val="22"/>
          <w:szCs w:val="22"/>
        </w:rPr>
        <w:t xml:space="preserve">which stage(s) you will be swimming </w:t>
      </w:r>
      <w:r w:rsidR="00A24E2E" w:rsidRPr="00FF42D2">
        <w:rPr>
          <w:rFonts w:ascii="Arial Narrow" w:eastAsia="Arial Narrow" w:hAnsi="Arial Narrow" w:cs="Arial Narrow"/>
          <w:bCs/>
          <w:color w:val="000000" w:themeColor="text1"/>
          <w:sz w:val="22"/>
          <w:szCs w:val="22"/>
        </w:rPr>
        <w:t>by checking off app</w:t>
      </w:r>
      <w:r w:rsidR="001152C7" w:rsidRPr="00FF42D2">
        <w:rPr>
          <w:rFonts w:ascii="Arial Narrow" w:eastAsia="Arial Narrow" w:hAnsi="Arial Narrow" w:cs="Arial Narrow"/>
          <w:bCs/>
          <w:color w:val="000000" w:themeColor="text1"/>
          <w:sz w:val="22"/>
          <w:szCs w:val="22"/>
        </w:rPr>
        <w:t>ropriate</w:t>
      </w:r>
      <w:r w:rsidR="00A24E2E" w:rsidRPr="00FF42D2">
        <w:rPr>
          <w:rFonts w:ascii="Arial Narrow" w:eastAsia="Arial Narrow" w:hAnsi="Arial Narrow" w:cs="Arial Narrow"/>
          <w:bCs/>
          <w:color w:val="000000" w:themeColor="text1"/>
          <w:sz w:val="22"/>
          <w:szCs w:val="22"/>
        </w:rPr>
        <w:t xml:space="preserve"> </w:t>
      </w:r>
      <w:r w:rsidR="00C12968" w:rsidRPr="00FF42D2">
        <w:rPr>
          <w:rFonts w:ascii="Arial Narrow" w:eastAsia="Arial Narrow" w:hAnsi="Arial Narrow" w:cs="Arial Narrow"/>
          <w:bCs/>
          <w:color w:val="000000" w:themeColor="text1"/>
          <w:sz w:val="22"/>
          <w:szCs w:val="22"/>
        </w:rPr>
        <w:t>box(es</w:t>
      </w:r>
      <w:r w:rsidR="00C12968" w:rsidRPr="006B6D9C">
        <w:rPr>
          <w:rFonts w:ascii="Arial Narrow" w:eastAsia="Arial Narrow" w:hAnsi="Arial Narrow" w:cs="Arial Narrow"/>
          <w:bCs/>
          <w:color w:val="000000" w:themeColor="text1"/>
          <w:sz w:val="22"/>
          <w:szCs w:val="22"/>
        </w:rPr>
        <w:t>)</w:t>
      </w:r>
      <w:r w:rsidRPr="006B6D9C">
        <w:rPr>
          <w:rFonts w:ascii="Arial Narrow" w:eastAsia="Arial Narrow" w:hAnsi="Arial Narrow" w:cs="Arial Narrow"/>
          <w:bCs/>
          <w:color w:val="000000" w:themeColor="text1"/>
          <w:sz w:val="22"/>
          <w:szCs w:val="22"/>
        </w:rPr>
        <w:t>.</w:t>
      </w:r>
      <w:r w:rsidR="006B6D9C" w:rsidRPr="006B6D9C">
        <w:rPr>
          <w:rFonts w:ascii="Arial Narrow" w:eastAsia="Arial Narrow" w:hAnsi="Arial Narrow" w:cs="Arial Narrow"/>
          <w:bCs/>
          <w:color w:val="000000" w:themeColor="text1"/>
          <w:sz w:val="22"/>
          <w:szCs w:val="22"/>
        </w:rPr>
        <w:t xml:space="preserve"> </w:t>
      </w:r>
      <w:r w:rsidR="006B6D9C" w:rsidRPr="006B6D9C">
        <w:rPr>
          <w:rFonts w:ascii="Arial Narrow" w:hAnsi="Arial Narrow"/>
          <w:sz w:val="22"/>
        </w:rPr>
        <w:t>Subtract $100 per stage if you will provide your own kayaker and kayak. Your kayaker must be declared at time of enrollment and must be approved by the race director. There is a $</w:t>
      </w:r>
      <w:r w:rsidR="006B6D9C" w:rsidRPr="006B6D9C">
        <w:rPr>
          <w:rStyle w:val="Strong"/>
          <w:rFonts w:ascii="Arial Narrow" w:hAnsi="Arial Narrow"/>
          <w:b w:val="0"/>
          <w:sz w:val="22"/>
        </w:rPr>
        <w:t>500 discount</w:t>
      </w:r>
      <w:r w:rsidR="006B6D9C" w:rsidRPr="006B6D9C">
        <w:rPr>
          <w:rFonts w:ascii="Arial Narrow" w:hAnsi="Arial Narrow"/>
          <w:sz w:val="22"/>
        </w:rPr>
        <w:t xml:space="preserve"> for solo and relay applicants swimming all seven stages. </w:t>
      </w:r>
      <w:r w:rsidR="006B6D9C" w:rsidRPr="006B6D9C">
        <w:rPr>
          <w:rStyle w:val="Strong"/>
          <w:rFonts w:ascii="Arial Narrow" w:hAnsi="Arial Narrow"/>
          <w:b w:val="0"/>
          <w:sz w:val="22"/>
        </w:rPr>
        <w:t>Prices increase by $100 per stage after April 1, 2013</w:t>
      </w:r>
      <w:r w:rsidR="006B6D9C" w:rsidRPr="006B6D9C">
        <w:rPr>
          <w:rStyle w:val="Strong"/>
          <w:rFonts w:ascii="Arial Narrow" w:hAnsi="Arial Narrow"/>
          <w:b w:val="0"/>
          <w:sz w:val="20"/>
        </w:rPr>
        <w:t xml:space="preserve"> </w:t>
      </w:r>
    </w:p>
    <w:p w:rsidR="00541616" w:rsidRPr="00FF42D2" w:rsidRDefault="00541616" w:rsidP="00FF42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2" w:lineRule="auto"/>
        <w:jc w:val="both"/>
        <w:rPr>
          <w:rFonts w:ascii="Arial Narrow" w:eastAsia="Arial Narrow" w:hAnsi="Arial Narrow" w:cs="Arial Narrow"/>
          <w:bCs/>
          <w:color w:val="000000" w:themeColor="text1"/>
          <w:sz w:val="22"/>
          <w:szCs w:val="22"/>
        </w:rPr>
      </w:pPr>
    </w:p>
    <w:p w:rsidR="000F0D59" w:rsidRPr="00FF42D2" w:rsidRDefault="000F0D59" w:rsidP="00FF42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2" w:lineRule="auto"/>
        <w:jc w:val="both"/>
        <w:rPr>
          <w:rFonts w:ascii="Arial Narrow" w:eastAsia="Arial Narrow" w:hAnsi="Arial Narrow" w:cs="Arial Narrow"/>
          <w:bCs/>
          <w:color w:val="000000" w:themeColor="text1"/>
          <w:sz w:val="22"/>
          <w:szCs w:val="22"/>
        </w:rPr>
      </w:pPr>
    </w:p>
    <w:p w:rsidR="000F0D59" w:rsidRPr="00FF42D2" w:rsidRDefault="00605498" w:rsidP="00FF42D2">
      <w:pPr>
        <w:tabs>
          <w:tab w:val="left" w:pos="720"/>
          <w:tab w:val="left" w:pos="2880"/>
          <w:tab w:val="left" w:pos="4680"/>
          <w:tab w:val="left" w:pos="6840"/>
        </w:tabs>
        <w:spacing w:line="252" w:lineRule="auto"/>
        <w:jc w:val="both"/>
        <w:rPr>
          <w:rFonts w:ascii="Arial Narrow" w:eastAsia="Arial Narrow" w:hAnsi="Arial Narrow" w:cs="Arial Narrow"/>
          <w:bCs/>
          <w:color w:val="000000" w:themeColor="text1"/>
          <w:sz w:val="22"/>
          <w:szCs w:val="22"/>
        </w:rPr>
      </w:pPr>
      <w:r w:rsidRPr="00FF42D2">
        <w:rPr>
          <w:rFonts w:ascii="Arial Narrow" w:eastAsia="Arial Narrow" w:hAnsi="Arial Narrow" w:cs="Arial Narrow"/>
          <w:b/>
          <w:bCs/>
          <w:color w:val="000000" w:themeColor="text1"/>
          <w:sz w:val="22"/>
          <w:szCs w:val="22"/>
        </w:rPr>
        <w:tab/>
      </w:r>
      <w:r w:rsidR="007C3E79" w:rsidRPr="00FF42D2">
        <w:rPr>
          <w:rFonts w:ascii="Arial Narrow" w:eastAsia="Arial Narrow" w:hAnsi="Arial Narrow" w:cs="Arial Narrow"/>
          <w:b/>
          <w:bCs/>
          <w:color w:val="000000" w:themeColor="text1"/>
          <w:sz w:val="22"/>
          <w:szCs w:val="22"/>
        </w:rPr>
        <w:t xml:space="preserve">□ </w:t>
      </w:r>
      <w:r w:rsidR="007C3E79" w:rsidRPr="00FF42D2">
        <w:rPr>
          <w:rFonts w:ascii="Arial Narrow" w:eastAsia="Arial Narrow" w:hAnsi="Arial Narrow" w:cs="Arial Narrow"/>
          <w:bCs/>
          <w:color w:val="000000" w:themeColor="text1"/>
          <w:sz w:val="22"/>
          <w:szCs w:val="22"/>
        </w:rPr>
        <w:t>Stage 1</w:t>
      </w:r>
      <w:r w:rsidR="00C12968" w:rsidRPr="00FF42D2">
        <w:rPr>
          <w:rFonts w:ascii="Arial Narrow" w:eastAsia="Arial Narrow" w:hAnsi="Arial Narrow" w:cs="Arial Narrow"/>
          <w:bCs/>
          <w:color w:val="000000" w:themeColor="text1"/>
          <w:sz w:val="22"/>
          <w:szCs w:val="22"/>
        </w:rPr>
        <w:tab/>
      </w:r>
      <w:r w:rsidR="00C12968" w:rsidRPr="00FF42D2">
        <w:rPr>
          <w:rFonts w:ascii="Arial Narrow" w:eastAsia="Arial Narrow" w:hAnsi="Arial Narrow" w:cs="Arial Narrow"/>
          <w:b/>
          <w:bCs/>
          <w:color w:val="000000" w:themeColor="text1"/>
          <w:sz w:val="22"/>
          <w:szCs w:val="22"/>
        </w:rPr>
        <w:t xml:space="preserve">□ </w:t>
      </w:r>
      <w:r w:rsidR="00C12968" w:rsidRPr="00FF42D2">
        <w:rPr>
          <w:rFonts w:ascii="Arial Narrow" w:eastAsia="Arial Narrow" w:hAnsi="Arial Narrow" w:cs="Arial Narrow"/>
          <w:bCs/>
          <w:color w:val="000000" w:themeColor="text1"/>
          <w:sz w:val="22"/>
          <w:szCs w:val="22"/>
        </w:rPr>
        <w:t>Stage 3</w:t>
      </w:r>
      <w:r w:rsidR="00C12968" w:rsidRPr="00FF42D2">
        <w:rPr>
          <w:rFonts w:ascii="Arial Narrow" w:eastAsia="Arial Narrow" w:hAnsi="Arial Narrow" w:cs="Arial Narrow"/>
          <w:bCs/>
          <w:color w:val="000000" w:themeColor="text1"/>
          <w:sz w:val="22"/>
          <w:szCs w:val="22"/>
        </w:rPr>
        <w:tab/>
      </w:r>
      <w:r w:rsidR="00C12968" w:rsidRPr="00FF42D2">
        <w:rPr>
          <w:rFonts w:ascii="Arial Narrow" w:eastAsia="Arial Narrow" w:hAnsi="Arial Narrow" w:cs="Arial Narrow"/>
          <w:b/>
          <w:bCs/>
          <w:color w:val="000000" w:themeColor="text1"/>
          <w:sz w:val="22"/>
          <w:szCs w:val="22"/>
        </w:rPr>
        <w:t xml:space="preserve">□ </w:t>
      </w:r>
      <w:r w:rsidR="00C12968" w:rsidRPr="00FF42D2">
        <w:rPr>
          <w:rFonts w:ascii="Arial Narrow" w:eastAsia="Arial Narrow" w:hAnsi="Arial Narrow" w:cs="Arial Narrow"/>
          <w:bCs/>
          <w:color w:val="000000" w:themeColor="text1"/>
          <w:sz w:val="22"/>
          <w:szCs w:val="22"/>
        </w:rPr>
        <w:t>Stage 5</w:t>
      </w:r>
      <w:r w:rsidR="00C12968" w:rsidRPr="00FF42D2">
        <w:rPr>
          <w:rFonts w:ascii="Arial Narrow" w:eastAsia="Arial Narrow" w:hAnsi="Arial Narrow" w:cs="Arial Narrow"/>
          <w:bCs/>
          <w:color w:val="000000" w:themeColor="text1"/>
          <w:sz w:val="22"/>
          <w:szCs w:val="22"/>
        </w:rPr>
        <w:tab/>
      </w:r>
      <w:r w:rsidR="00C12968" w:rsidRPr="00FF42D2">
        <w:rPr>
          <w:rFonts w:ascii="Arial Narrow" w:eastAsia="Arial Narrow" w:hAnsi="Arial Narrow" w:cs="Arial Narrow"/>
          <w:b/>
          <w:bCs/>
          <w:color w:val="000000" w:themeColor="text1"/>
          <w:sz w:val="22"/>
          <w:szCs w:val="22"/>
        </w:rPr>
        <w:t xml:space="preserve">□ </w:t>
      </w:r>
      <w:r w:rsidR="00C12968" w:rsidRPr="00FF42D2">
        <w:rPr>
          <w:rFonts w:ascii="Arial Narrow" w:eastAsia="Arial Narrow" w:hAnsi="Arial Narrow" w:cs="Arial Narrow"/>
          <w:bCs/>
          <w:color w:val="000000" w:themeColor="text1"/>
          <w:sz w:val="22"/>
          <w:szCs w:val="22"/>
        </w:rPr>
        <w:t>Stage 7</w:t>
      </w:r>
    </w:p>
    <w:p w:rsidR="007C3E79" w:rsidRPr="00FF42D2" w:rsidRDefault="00605498" w:rsidP="00FF42D2">
      <w:pPr>
        <w:tabs>
          <w:tab w:val="left" w:pos="720"/>
          <w:tab w:val="left" w:pos="2880"/>
          <w:tab w:val="left" w:pos="4680"/>
          <w:tab w:val="left" w:pos="6840"/>
        </w:tabs>
        <w:spacing w:line="252" w:lineRule="auto"/>
        <w:jc w:val="both"/>
        <w:rPr>
          <w:rFonts w:ascii="Arial Narrow" w:eastAsia="Arial Narrow" w:hAnsi="Arial Narrow" w:cs="Arial Narrow"/>
          <w:bCs/>
          <w:color w:val="000000" w:themeColor="text1"/>
          <w:sz w:val="22"/>
          <w:szCs w:val="22"/>
        </w:rPr>
      </w:pPr>
      <w:r w:rsidRPr="00FF42D2">
        <w:rPr>
          <w:rFonts w:ascii="Arial Narrow" w:eastAsia="Arial Narrow" w:hAnsi="Arial Narrow" w:cs="Arial Narrow"/>
          <w:b/>
          <w:bCs/>
          <w:color w:val="000000" w:themeColor="text1"/>
          <w:sz w:val="22"/>
          <w:szCs w:val="22"/>
        </w:rPr>
        <w:tab/>
      </w:r>
      <w:r w:rsidR="00C12968" w:rsidRPr="00FF42D2">
        <w:rPr>
          <w:rFonts w:ascii="Arial Narrow" w:eastAsia="Arial Narrow" w:hAnsi="Arial Narrow" w:cs="Arial Narrow"/>
          <w:b/>
          <w:bCs/>
          <w:color w:val="000000" w:themeColor="text1"/>
          <w:sz w:val="22"/>
          <w:szCs w:val="22"/>
        </w:rPr>
        <w:t xml:space="preserve">□ </w:t>
      </w:r>
      <w:r w:rsidR="00C12968" w:rsidRPr="00FF42D2">
        <w:rPr>
          <w:rFonts w:ascii="Arial Narrow" w:eastAsia="Arial Narrow" w:hAnsi="Arial Narrow" w:cs="Arial Narrow"/>
          <w:bCs/>
          <w:color w:val="000000" w:themeColor="text1"/>
          <w:sz w:val="22"/>
          <w:szCs w:val="22"/>
        </w:rPr>
        <w:t>Stage 2</w:t>
      </w:r>
      <w:r w:rsidR="00C12968" w:rsidRPr="00FF42D2">
        <w:rPr>
          <w:rFonts w:ascii="Arial Narrow" w:eastAsia="Arial Narrow" w:hAnsi="Arial Narrow" w:cs="Arial Narrow"/>
          <w:bCs/>
          <w:color w:val="000000" w:themeColor="text1"/>
          <w:sz w:val="22"/>
          <w:szCs w:val="22"/>
        </w:rPr>
        <w:tab/>
      </w:r>
      <w:r w:rsidR="00C12968" w:rsidRPr="00FF42D2">
        <w:rPr>
          <w:rFonts w:ascii="Arial Narrow" w:eastAsia="Arial Narrow" w:hAnsi="Arial Narrow" w:cs="Arial Narrow"/>
          <w:b/>
          <w:bCs/>
          <w:color w:val="000000" w:themeColor="text1"/>
          <w:sz w:val="22"/>
          <w:szCs w:val="22"/>
        </w:rPr>
        <w:t xml:space="preserve">□ </w:t>
      </w:r>
      <w:r w:rsidR="00C12968" w:rsidRPr="00FF42D2">
        <w:rPr>
          <w:rFonts w:ascii="Arial Narrow" w:eastAsia="Arial Narrow" w:hAnsi="Arial Narrow" w:cs="Arial Narrow"/>
          <w:bCs/>
          <w:color w:val="000000" w:themeColor="text1"/>
          <w:sz w:val="22"/>
          <w:szCs w:val="22"/>
        </w:rPr>
        <w:t>Stage 4</w:t>
      </w:r>
      <w:r w:rsidR="00C12968" w:rsidRPr="00FF42D2">
        <w:rPr>
          <w:rFonts w:ascii="Arial Narrow" w:eastAsia="Arial Narrow" w:hAnsi="Arial Narrow" w:cs="Arial Narrow"/>
          <w:bCs/>
          <w:color w:val="000000" w:themeColor="text1"/>
          <w:sz w:val="22"/>
          <w:szCs w:val="22"/>
        </w:rPr>
        <w:tab/>
      </w:r>
      <w:r w:rsidR="00C12968" w:rsidRPr="00FF42D2">
        <w:rPr>
          <w:rFonts w:ascii="Arial Narrow" w:eastAsia="Arial Narrow" w:hAnsi="Arial Narrow" w:cs="Arial Narrow"/>
          <w:b/>
          <w:bCs/>
          <w:color w:val="000000" w:themeColor="text1"/>
          <w:sz w:val="22"/>
          <w:szCs w:val="22"/>
        </w:rPr>
        <w:t xml:space="preserve">□ </w:t>
      </w:r>
      <w:r w:rsidR="00C12968" w:rsidRPr="00FF42D2">
        <w:rPr>
          <w:rFonts w:ascii="Arial Narrow" w:eastAsia="Arial Narrow" w:hAnsi="Arial Narrow" w:cs="Arial Narrow"/>
          <w:bCs/>
          <w:color w:val="000000" w:themeColor="text1"/>
          <w:sz w:val="22"/>
          <w:szCs w:val="22"/>
        </w:rPr>
        <w:t>Stage 6</w:t>
      </w:r>
    </w:p>
    <w:p w:rsidR="00C12968" w:rsidRPr="00FF42D2" w:rsidRDefault="00C12968" w:rsidP="00FF42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2" w:lineRule="auto"/>
        <w:jc w:val="both"/>
        <w:rPr>
          <w:rFonts w:ascii="Arial Narrow" w:eastAsia="Arial Narrow" w:hAnsi="Arial Narrow" w:cs="Arial Narrow"/>
          <w:bCs/>
          <w:color w:val="000000" w:themeColor="text1"/>
          <w:sz w:val="22"/>
          <w:szCs w:val="22"/>
        </w:rPr>
      </w:pPr>
    </w:p>
    <w:p w:rsidR="00541616" w:rsidRPr="00FF42D2" w:rsidRDefault="00541616" w:rsidP="00FF42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2" w:lineRule="auto"/>
        <w:jc w:val="both"/>
        <w:rPr>
          <w:rFonts w:ascii="Arial Narrow" w:eastAsia="Arial Narrow" w:hAnsi="Arial Narrow" w:cs="Arial Narrow"/>
          <w:bCs/>
          <w:color w:val="000000" w:themeColor="text1"/>
          <w:sz w:val="22"/>
          <w:szCs w:val="22"/>
        </w:rPr>
      </w:pPr>
    </w:p>
    <w:p w:rsidR="00541616" w:rsidRPr="00FF42D2" w:rsidRDefault="00541616" w:rsidP="00FF42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2" w:lineRule="auto"/>
        <w:rPr>
          <w:rFonts w:ascii="Arial Narrow" w:eastAsia="Arial Narrow" w:hAnsi="Arial Narrow" w:cs="Arial Narrow"/>
          <w:bCs/>
          <w:color w:val="000000" w:themeColor="text1"/>
          <w:sz w:val="22"/>
          <w:szCs w:val="22"/>
        </w:rPr>
      </w:pPr>
      <w:r w:rsidRPr="00FF42D2">
        <w:rPr>
          <w:rFonts w:ascii="Arial Narrow" w:eastAsia="Arial Narrow" w:hAnsi="Arial Narrow" w:cs="Arial Narrow"/>
          <w:b/>
          <w:bCs/>
          <w:color w:val="000000" w:themeColor="text1"/>
          <w:sz w:val="22"/>
          <w:szCs w:val="22"/>
        </w:rPr>
        <w:t>TOTA</w:t>
      </w:r>
      <w:r w:rsidRPr="00FF42D2">
        <w:rPr>
          <w:rFonts w:ascii="Arial Narrow" w:eastAsia="Arial Narrow" w:hAnsi="Arial Narrow" w:cs="Arial Narrow"/>
          <w:bCs/>
          <w:color w:val="000000" w:themeColor="text1"/>
          <w:sz w:val="22"/>
          <w:szCs w:val="22"/>
        </w:rPr>
        <w:t>L $______</w:t>
      </w:r>
      <w:r w:rsidR="00FF42D2" w:rsidRPr="00FF42D2">
        <w:rPr>
          <w:rFonts w:ascii="Arial Narrow" w:eastAsia="Arial Narrow" w:hAnsi="Arial Narrow" w:cs="Arial Narrow"/>
          <w:bCs/>
          <w:color w:val="000000" w:themeColor="text1"/>
          <w:sz w:val="22"/>
          <w:szCs w:val="22"/>
        </w:rPr>
        <w:t>__</w:t>
      </w:r>
      <w:r w:rsidRPr="00FF42D2">
        <w:rPr>
          <w:rFonts w:ascii="Arial Narrow" w:eastAsia="Arial Narrow" w:hAnsi="Arial Narrow" w:cs="Arial Narrow"/>
          <w:bCs/>
          <w:color w:val="000000" w:themeColor="text1"/>
          <w:sz w:val="22"/>
          <w:szCs w:val="22"/>
        </w:rPr>
        <w:t xml:space="preserve">____ </w:t>
      </w:r>
      <w:r w:rsidR="007C3E79" w:rsidRPr="00FF42D2">
        <w:rPr>
          <w:rFonts w:ascii="Arial Narrow" w:eastAsia="Arial Narrow" w:hAnsi="Arial Narrow" w:cs="Arial Narrow"/>
          <w:bCs/>
          <w:color w:val="000000" w:themeColor="text1"/>
          <w:sz w:val="22"/>
          <w:szCs w:val="22"/>
        </w:rPr>
        <w:t xml:space="preserve">payable by check or money order to </w:t>
      </w:r>
      <w:r w:rsidR="007C3E79" w:rsidRPr="00FF42D2">
        <w:rPr>
          <w:rFonts w:ascii="Arial Narrow" w:eastAsia="Arial Narrow" w:hAnsi="Arial Narrow" w:cs="Arial Narrow"/>
          <w:b/>
          <w:bCs/>
          <w:color w:val="000000" w:themeColor="text1"/>
          <w:sz w:val="22"/>
          <w:szCs w:val="22"/>
          <w:u w:val="single"/>
        </w:rPr>
        <w:t>CIBBOWS</w:t>
      </w:r>
    </w:p>
    <w:p w:rsidR="00C12968" w:rsidRPr="00FF42D2" w:rsidRDefault="00C12968" w:rsidP="00FF42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2" w:lineRule="auto"/>
        <w:rPr>
          <w:rFonts w:ascii="Arial Narrow" w:eastAsia="Arial Narrow" w:hAnsi="Arial Narrow" w:cs="Arial Narrow"/>
          <w:bCs/>
          <w:color w:val="000000" w:themeColor="text1"/>
          <w:sz w:val="22"/>
          <w:szCs w:val="22"/>
        </w:rPr>
      </w:pPr>
    </w:p>
    <w:p w:rsidR="00541616" w:rsidRPr="00FF42D2" w:rsidRDefault="00541616" w:rsidP="00FF42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2" w:lineRule="auto"/>
        <w:rPr>
          <w:rFonts w:ascii="Arial Narrow" w:eastAsia="Arial Narrow" w:hAnsi="Arial Narrow" w:cs="Arial Narrow"/>
          <w:bCs/>
          <w:color w:val="000000" w:themeColor="text1"/>
          <w:sz w:val="22"/>
          <w:szCs w:val="22"/>
        </w:rPr>
      </w:pPr>
      <w:r w:rsidRPr="00FF42D2">
        <w:rPr>
          <w:rFonts w:ascii="Arial Narrow" w:eastAsia="Arial Narrow" w:hAnsi="Arial Narrow" w:cs="Arial Narrow"/>
          <w:bCs/>
          <w:color w:val="000000" w:themeColor="text1"/>
          <w:sz w:val="22"/>
          <w:szCs w:val="22"/>
        </w:rPr>
        <w:t xml:space="preserve"> </w:t>
      </w:r>
    </w:p>
    <w:p w:rsidR="00577B94" w:rsidRPr="00FF42D2" w:rsidRDefault="00541616" w:rsidP="00FF42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2" w:lineRule="auto"/>
        <w:jc w:val="center"/>
        <w:rPr>
          <w:rFonts w:ascii="Arial Narrow" w:eastAsia="Arial Narrow" w:hAnsi="Arial Narrow" w:cs="Arial Narrow"/>
          <w:bCs/>
          <w:color w:val="000000" w:themeColor="text1"/>
          <w:sz w:val="22"/>
          <w:szCs w:val="22"/>
        </w:rPr>
      </w:pPr>
      <w:r w:rsidRPr="00FF42D2">
        <w:rPr>
          <w:rFonts w:ascii="Arial Narrow" w:eastAsia="Arial Narrow" w:hAnsi="Arial Narrow" w:cs="Arial Narrow"/>
          <w:bCs/>
          <w:color w:val="000000" w:themeColor="text1"/>
          <w:sz w:val="22"/>
          <w:szCs w:val="22"/>
        </w:rPr>
        <w:t xml:space="preserve">Mail payment, </w:t>
      </w:r>
      <w:r w:rsidR="00577B94" w:rsidRPr="00FF42D2">
        <w:rPr>
          <w:rFonts w:ascii="Arial Narrow" w:eastAsia="Arial Narrow" w:hAnsi="Arial Narrow" w:cs="Arial Narrow"/>
          <w:bCs/>
          <w:color w:val="000000" w:themeColor="text1"/>
          <w:sz w:val="22"/>
          <w:szCs w:val="22"/>
        </w:rPr>
        <w:t>fully executed entry</w:t>
      </w:r>
      <w:r w:rsidRPr="00FF42D2">
        <w:rPr>
          <w:rFonts w:ascii="Arial Narrow" w:eastAsia="Arial Narrow" w:hAnsi="Arial Narrow" w:cs="Arial Narrow"/>
          <w:bCs/>
          <w:color w:val="000000" w:themeColor="text1"/>
          <w:sz w:val="22"/>
          <w:szCs w:val="22"/>
        </w:rPr>
        <w:t xml:space="preserve"> form </w:t>
      </w:r>
      <w:r w:rsidR="00577B94" w:rsidRPr="00FF42D2">
        <w:rPr>
          <w:rFonts w:ascii="Arial Narrow" w:eastAsia="Arial Narrow" w:hAnsi="Arial Narrow" w:cs="Arial Narrow"/>
          <w:bCs/>
          <w:color w:val="000000" w:themeColor="text1"/>
          <w:sz w:val="22"/>
          <w:szCs w:val="22"/>
        </w:rPr>
        <w:t>and</w:t>
      </w:r>
      <w:r w:rsidRPr="00FF42D2">
        <w:rPr>
          <w:rFonts w:ascii="Arial Narrow" w:eastAsia="Arial Narrow" w:hAnsi="Arial Narrow" w:cs="Arial Narrow"/>
          <w:bCs/>
          <w:color w:val="000000" w:themeColor="text1"/>
          <w:sz w:val="22"/>
          <w:szCs w:val="22"/>
        </w:rPr>
        <w:t xml:space="preserve"> legible copy of </w:t>
      </w:r>
      <w:r w:rsidR="006B6D9C">
        <w:rPr>
          <w:rFonts w:ascii="Arial Narrow" w:eastAsia="Arial Narrow" w:hAnsi="Arial Narrow" w:cs="Arial Narrow"/>
          <w:bCs/>
          <w:color w:val="000000" w:themeColor="text1"/>
          <w:sz w:val="22"/>
          <w:szCs w:val="22"/>
        </w:rPr>
        <w:t>2013</w:t>
      </w:r>
      <w:r w:rsidRPr="00FF42D2">
        <w:rPr>
          <w:rFonts w:ascii="Arial Narrow" w:eastAsia="Arial Narrow" w:hAnsi="Arial Narrow" w:cs="Arial Narrow"/>
          <w:bCs/>
          <w:color w:val="000000" w:themeColor="text1"/>
          <w:sz w:val="22"/>
          <w:szCs w:val="22"/>
        </w:rPr>
        <w:t xml:space="preserve"> USMS registration card to:</w:t>
      </w:r>
    </w:p>
    <w:p w:rsidR="00541616" w:rsidRPr="007C3E79" w:rsidRDefault="00541616" w:rsidP="00FF42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2" w:lineRule="auto"/>
        <w:jc w:val="center"/>
        <w:rPr>
          <w:rFonts w:ascii="Arial Narrow" w:eastAsia="Arial Narrow" w:hAnsi="Arial Narrow" w:cs="Arial Narrow"/>
          <w:b/>
          <w:bCs/>
          <w:color w:val="000000" w:themeColor="text1"/>
        </w:rPr>
      </w:pPr>
      <w:r w:rsidRPr="007C3E79">
        <w:rPr>
          <w:rFonts w:ascii="Arial Narrow" w:eastAsia="Arial Narrow" w:hAnsi="Arial Narrow" w:cs="Arial Narrow"/>
          <w:b/>
          <w:bCs/>
          <w:color w:val="000000" w:themeColor="text1"/>
        </w:rPr>
        <w:t>David Barra, 16 Rock Hill Road, High Falls NY 12440</w:t>
      </w:r>
    </w:p>
    <w:p w:rsidR="00541616" w:rsidRPr="00FF42D2" w:rsidRDefault="00541616" w:rsidP="00FF42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2" w:lineRule="auto"/>
        <w:jc w:val="both"/>
        <w:rPr>
          <w:rFonts w:ascii="Arial Narrow" w:eastAsia="Arial Narrow" w:hAnsi="Arial Narrow" w:cs="Arial Narrow"/>
          <w:b/>
          <w:bCs/>
          <w:color w:val="000000" w:themeColor="text1"/>
          <w:sz w:val="22"/>
          <w:szCs w:val="22"/>
        </w:rPr>
      </w:pPr>
    </w:p>
    <w:p w:rsidR="00FF42D2" w:rsidRDefault="00541616" w:rsidP="00FF42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2" w:lineRule="auto"/>
        <w:jc w:val="center"/>
        <w:rPr>
          <w:rFonts w:ascii="Arial Narrow" w:eastAsia="Arial Narrow" w:hAnsi="Arial Narrow" w:cs="Arial Narrow"/>
          <w:bCs/>
          <w:color w:val="000000" w:themeColor="text1"/>
          <w:sz w:val="22"/>
          <w:szCs w:val="22"/>
        </w:rPr>
      </w:pPr>
      <w:r w:rsidRPr="00FF42D2">
        <w:rPr>
          <w:rFonts w:ascii="Arial Narrow" w:eastAsia="Arial Narrow" w:hAnsi="Arial Narrow" w:cs="Arial Narrow"/>
          <w:bCs/>
          <w:color w:val="000000" w:themeColor="text1"/>
          <w:sz w:val="22"/>
          <w:szCs w:val="22"/>
        </w:rPr>
        <w:t>Direct inquiries to Race Director David Barra</w:t>
      </w:r>
      <w:r w:rsidR="00FF42D2">
        <w:rPr>
          <w:rFonts w:ascii="Arial Narrow" w:eastAsia="Arial Narrow" w:hAnsi="Arial Narrow" w:cs="Arial Narrow"/>
          <w:bCs/>
          <w:color w:val="000000" w:themeColor="text1"/>
          <w:sz w:val="22"/>
          <w:szCs w:val="22"/>
        </w:rPr>
        <w:t xml:space="preserve"> at</w:t>
      </w:r>
    </w:p>
    <w:p w:rsidR="00541616" w:rsidRPr="00FF42D2" w:rsidRDefault="00823793" w:rsidP="00FF42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2" w:lineRule="auto"/>
        <w:jc w:val="center"/>
        <w:rPr>
          <w:rFonts w:ascii="Arial Narrow" w:eastAsia="Arial Narrow" w:hAnsi="Arial Narrow" w:cs="Arial Narrow"/>
          <w:bCs/>
          <w:color w:val="000000" w:themeColor="text1"/>
          <w:sz w:val="22"/>
          <w:szCs w:val="22"/>
        </w:rPr>
      </w:pPr>
      <w:r w:rsidRPr="00FF42D2">
        <w:rPr>
          <w:rFonts w:ascii="Arial Narrow" w:eastAsia="Arial Narrow" w:hAnsi="Arial Narrow" w:cs="Arial Narrow"/>
          <w:bCs/>
          <w:color w:val="000000" w:themeColor="text1"/>
          <w:sz w:val="22"/>
          <w:szCs w:val="22"/>
        </w:rPr>
        <w:t xml:space="preserve">(email </w:t>
      </w:r>
      <w:r w:rsidR="00541616" w:rsidRPr="00FF42D2">
        <w:rPr>
          <w:rFonts w:ascii="Arial Narrow" w:eastAsia="Arial Narrow" w:hAnsi="Arial Narrow" w:cs="Arial Narrow"/>
          <w:bCs/>
          <w:color w:val="000000" w:themeColor="text1"/>
          <w:sz w:val="22"/>
          <w:szCs w:val="22"/>
        </w:rPr>
        <w:t>preferred</w:t>
      </w:r>
      <w:r w:rsidRPr="00FF42D2">
        <w:rPr>
          <w:rFonts w:ascii="Arial Narrow" w:eastAsia="Arial Narrow" w:hAnsi="Arial Narrow" w:cs="Arial Narrow"/>
          <w:bCs/>
          <w:color w:val="000000" w:themeColor="text1"/>
          <w:sz w:val="22"/>
          <w:szCs w:val="22"/>
        </w:rPr>
        <w:t>)</w:t>
      </w:r>
      <w:r w:rsidR="00541616" w:rsidRPr="00FF42D2">
        <w:rPr>
          <w:rFonts w:ascii="Arial Narrow" w:eastAsia="Arial Narrow" w:hAnsi="Arial Narrow" w:cs="Arial Narrow"/>
          <w:bCs/>
          <w:color w:val="000000" w:themeColor="text1"/>
          <w:sz w:val="22"/>
          <w:szCs w:val="22"/>
        </w:rPr>
        <w:t xml:space="preserve"> </w:t>
      </w:r>
      <w:hyperlink r:id="rId13" w:history="1">
        <w:r w:rsidR="00541616" w:rsidRPr="00FF42D2">
          <w:rPr>
            <w:rStyle w:val="Hyperlink"/>
            <w:rFonts w:ascii="Arial Narrow" w:eastAsia="Arial Narrow" w:hAnsi="Arial Narrow" w:cs="Arial Narrow"/>
            <w:b/>
            <w:bCs/>
            <w:sz w:val="22"/>
            <w:szCs w:val="22"/>
          </w:rPr>
          <w:t>dvdbarra1@gmail.com</w:t>
        </w:r>
      </w:hyperlink>
      <w:r w:rsidR="00541616" w:rsidRPr="00FF42D2">
        <w:rPr>
          <w:rFonts w:ascii="Arial Narrow" w:eastAsia="Arial Narrow" w:hAnsi="Arial Narrow" w:cs="Arial Narrow"/>
          <w:bCs/>
          <w:color w:val="000000" w:themeColor="text1"/>
          <w:sz w:val="22"/>
          <w:szCs w:val="22"/>
        </w:rPr>
        <w:t xml:space="preserve"> </w:t>
      </w:r>
      <w:r w:rsidRPr="00FF42D2">
        <w:rPr>
          <w:rFonts w:ascii="Arial Narrow" w:eastAsia="Arial Narrow" w:hAnsi="Arial Narrow" w:cs="Arial Narrow"/>
          <w:bCs/>
          <w:color w:val="000000" w:themeColor="text1"/>
          <w:sz w:val="22"/>
          <w:szCs w:val="22"/>
        </w:rPr>
        <w:t xml:space="preserve">(note "8 Bridges" in email subject line) or </w:t>
      </w:r>
      <w:r w:rsidR="00C12968" w:rsidRPr="00FF42D2">
        <w:rPr>
          <w:rFonts w:ascii="Arial Narrow" w:eastAsia="Arial Narrow" w:hAnsi="Arial Narrow" w:cs="Arial Narrow"/>
          <w:bCs/>
          <w:color w:val="000000" w:themeColor="text1"/>
          <w:sz w:val="22"/>
          <w:szCs w:val="22"/>
        </w:rPr>
        <w:t>845-706-5029</w:t>
      </w:r>
    </w:p>
    <w:p w:rsidR="00541616" w:rsidRPr="00FF42D2" w:rsidRDefault="00541616" w:rsidP="00FF42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2" w:lineRule="auto"/>
        <w:jc w:val="both"/>
        <w:rPr>
          <w:rFonts w:ascii="Arial Narrow" w:eastAsia="Arial Narrow" w:hAnsi="Arial Narrow" w:cs="Arial Narrow"/>
          <w:bCs/>
          <w:color w:val="000000" w:themeColor="text1"/>
          <w:sz w:val="22"/>
          <w:szCs w:val="22"/>
        </w:rPr>
      </w:pPr>
      <w:r w:rsidRPr="00FF42D2">
        <w:rPr>
          <w:rFonts w:ascii="Arial Narrow" w:eastAsia="Arial Narrow" w:hAnsi="Arial Narrow" w:cs="Arial Narrow"/>
          <w:bCs/>
          <w:color w:val="000000" w:themeColor="text1"/>
          <w:sz w:val="22"/>
          <w:szCs w:val="22"/>
        </w:rPr>
        <w:t xml:space="preserve"> </w:t>
      </w:r>
    </w:p>
    <w:p w:rsidR="006B6D9C" w:rsidRPr="00AD7F68" w:rsidRDefault="006B6D9C" w:rsidP="006B6D9C">
      <w:pPr>
        <w:widowControl w:val="0"/>
        <w:autoSpaceDE w:val="0"/>
        <w:autoSpaceDN w:val="0"/>
        <w:adjustRightInd w:val="0"/>
        <w:jc w:val="both"/>
        <w:rPr>
          <w:rFonts w:ascii="Arial Narrow" w:hAnsi="Arial Narrow" w:cs="Arial"/>
          <w:b/>
          <w:bCs/>
          <w:color w:val="000000" w:themeColor="text1"/>
          <w:sz w:val="20"/>
          <w:szCs w:val="20"/>
        </w:rPr>
      </w:pPr>
      <w:r w:rsidRPr="00AD7F68">
        <w:rPr>
          <w:rFonts w:ascii="Arial Narrow" w:hAnsi="Arial Narrow" w:cs="Arial"/>
          <w:b/>
          <w:bCs/>
          <w:color w:val="000000" w:themeColor="text1"/>
          <w:sz w:val="20"/>
          <w:szCs w:val="20"/>
        </w:rPr>
        <w:t>R</w:t>
      </w:r>
      <w:r>
        <w:rPr>
          <w:rFonts w:ascii="Arial Narrow" w:hAnsi="Arial Narrow" w:cs="Arial"/>
          <w:b/>
          <w:bCs/>
          <w:color w:val="000000" w:themeColor="text1"/>
          <w:sz w:val="20"/>
          <w:szCs w:val="20"/>
        </w:rPr>
        <w:t>EFUND POLICY</w:t>
      </w:r>
      <w:r w:rsidRPr="00AD7F68">
        <w:rPr>
          <w:rFonts w:ascii="Arial Narrow" w:hAnsi="Arial Narrow" w:cs="Arial"/>
          <w:b/>
          <w:bCs/>
          <w:color w:val="000000" w:themeColor="text1"/>
          <w:sz w:val="20"/>
          <w:szCs w:val="20"/>
        </w:rPr>
        <w:t>:</w:t>
      </w:r>
      <w:r w:rsidRPr="00AD7F68">
        <w:rPr>
          <w:rFonts w:ascii="Arial Narrow" w:hAnsi="Arial Narrow" w:cs="Arial"/>
          <w:color w:val="000000" w:themeColor="text1"/>
          <w:sz w:val="20"/>
          <w:szCs w:val="20"/>
        </w:rPr>
        <w:t xml:space="preserve"> </w:t>
      </w:r>
      <w:r>
        <w:rPr>
          <w:rFonts w:ascii="Arial Narrow" w:hAnsi="Arial Narrow" w:cs="Arial"/>
          <w:color w:val="000000" w:themeColor="text1"/>
          <w:sz w:val="20"/>
          <w:szCs w:val="20"/>
        </w:rPr>
        <w:t xml:space="preserve"> </w:t>
      </w:r>
      <w:r w:rsidRPr="00AD7F68">
        <w:rPr>
          <w:rFonts w:ascii="Arial Narrow" w:hAnsi="Arial Narrow" w:cs="Arial"/>
          <w:color w:val="000000" w:themeColor="text1"/>
          <w:sz w:val="20"/>
          <w:szCs w:val="20"/>
        </w:rPr>
        <w:t xml:space="preserve">Swimmers who withdraw before April 15, </w:t>
      </w:r>
      <w:r>
        <w:rPr>
          <w:rFonts w:ascii="Arial Narrow" w:hAnsi="Arial Narrow" w:cs="Arial"/>
          <w:color w:val="000000" w:themeColor="text1"/>
          <w:sz w:val="20"/>
          <w:szCs w:val="20"/>
        </w:rPr>
        <w:t>2013</w:t>
      </w:r>
      <w:r w:rsidRPr="00AD7F68">
        <w:rPr>
          <w:rFonts w:ascii="Arial Narrow" w:hAnsi="Arial Narrow" w:cs="Arial"/>
          <w:color w:val="000000" w:themeColor="text1"/>
          <w:sz w:val="20"/>
          <w:szCs w:val="20"/>
        </w:rPr>
        <w:t xml:space="preserve"> will </w:t>
      </w:r>
      <w:r>
        <w:rPr>
          <w:rFonts w:ascii="Arial Narrow" w:hAnsi="Arial Narrow" w:cs="Arial"/>
          <w:color w:val="000000" w:themeColor="text1"/>
          <w:sz w:val="20"/>
          <w:szCs w:val="20"/>
        </w:rPr>
        <w:t>receive</w:t>
      </w:r>
      <w:r w:rsidRPr="00AD7F68">
        <w:rPr>
          <w:rFonts w:ascii="Arial Narrow" w:hAnsi="Arial Narrow" w:cs="Arial"/>
          <w:color w:val="000000" w:themeColor="text1"/>
          <w:sz w:val="20"/>
          <w:szCs w:val="20"/>
        </w:rPr>
        <w:t xml:space="preserve"> a refund on their entry fee minus a $100 registration fee.</w:t>
      </w:r>
    </w:p>
    <w:p w:rsidR="006B6D9C" w:rsidRDefault="006B6D9C" w:rsidP="00FF42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2" w:lineRule="auto"/>
        <w:jc w:val="both"/>
        <w:rPr>
          <w:rFonts w:ascii="Arial Narrow" w:eastAsia="Arial Narrow" w:hAnsi="Arial Narrow" w:cs="Arial Narrow"/>
          <w:bCs/>
          <w:color w:val="000000" w:themeColor="text1"/>
          <w:sz w:val="20"/>
          <w:szCs w:val="20"/>
        </w:rPr>
      </w:pPr>
    </w:p>
    <w:p w:rsidR="00541616" w:rsidRPr="00577B94" w:rsidRDefault="00541616" w:rsidP="00FF42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2" w:lineRule="auto"/>
        <w:jc w:val="both"/>
        <w:rPr>
          <w:rFonts w:ascii="Arial Narrow" w:eastAsia="Arial Narrow" w:hAnsi="Arial Narrow" w:cs="Arial Narrow"/>
          <w:bCs/>
          <w:color w:val="000000" w:themeColor="text1"/>
          <w:sz w:val="20"/>
          <w:szCs w:val="20"/>
        </w:rPr>
      </w:pPr>
      <w:r w:rsidRPr="00577B94">
        <w:rPr>
          <w:rFonts w:ascii="Arial Narrow" w:eastAsia="Arial Narrow" w:hAnsi="Arial Narrow" w:cs="Arial Narrow"/>
          <w:bCs/>
          <w:color w:val="000000" w:themeColor="text1"/>
          <w:sz w:val="20"/>
          <w:szCs w:val="20"/>
        </w:rPr>
        <w:t xml:space="preserve">As a condition of being accepted in the 8 Bridges Hudson River Swim, I agree to make timely payment of the registration fee. I will attend the mandatory briefing each morning before the start of each stage and abide by event rules and regulations including water safety determinations. I agree to hold harmless by acknowledging and assuming the risks involved in an endurance activity of this nature and for myself and heirs waive all claims for damages or injury arising during the event against any individual, group, association, agency or government body involved with this activity’s organization, conduct, and/or support. </w:t>
      </w:r>
    </w:p>
    <w:p w:rsidR="00541616" w:rsidRPr="00577B94" w:rsidRDefault="00541616" w:rsidP="00FF42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2" w:lineRule="auto"/>
        <w:jc w:val="both"/>
        <w:rPr>
          <w:rFonts w:ascii="Arial Narrow" w:eastAsia="Arial Narrow" w:hAnsi="Arial Narrow" w:cs="Arial Narrow"/>
          <w:bCs/>
          <w:color w:val="000000" w:themeColor="text1"/>
          <w:sz w:val="20"/>
          <w:szCs w:val="20"/>
        </w:rPr>
      </w:pPr>
      <w:r w:rsidRPr="00577B94">
        <w:rPr>
          <w:rFonts w:ascii="Arial Narrow" w:eastAsia="Arial Narrow" w:hAnsi="Arial Narrow" w:cs="Arial Narrow"/>
          <w:bCs/>
          <w:color w:val="000000" w:themeColor="text1"/>
          <w:sz w:val="20"/>
          <w:szCs w:val="20"/>
        </w:rPr>
        <w:t xml:space="preserve"> </w:t>
      </w:r>
    </w:p>
    <w:p w:rsidR="00541616" w:rsidRPr="00577B94" w:rsidRDefault="00541616" w:rsidP="00FF42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2" w:lineRule="auto"/>
        <w:jc w:val="both"/>
        <w:rPr>
          <w:rFonts w:ascii="Arial Narrow" w:eastAsia="Arial Narrow" w:hAnsi="Arial Narrow" w:cs="Arial Narrow"/>
          <w:bCs/>
          <w:color w:val="000000" w:themeColor="text1"/>
          <w:sz w:val="20"/>
          <w:szCs w:val="20"/>
        </w:rPr>
      </w:pPr>
      <w:r w:rsidRPr="00C84256">
        <w:rPr>
          <w:rFonts w:ascii="Arial Narrow" w:eastAsia="Arial Narrow" w:hAnsi="Arial Narrow" w:cs="Arial Narrow"/>
          <w:b/>
          <w:bCs/>
          <w:color w:val="000000" w:themeColor="text1"/>
          <w:sz w:val="20"/>
          <w:szCs w:val="20"/>
        </w:rPr>
        <w:t>USMS Liability Release:</w:t>
      </w:r>
      <w:r w:rsidRPr="00577B94">
        <w:rPr>
          <w:rFonts w:ascii="Arial Narrow" w:eastAsia="Arial Narrow" w:hAnsi="Arial Narrow" w:cs="Arial Narrow"/>
          <w:bCs/>
          <w:color w:val="000000" w:themeColor="text1"/>
          <w:sz w:val="20"/>
          <w:szCs w:val="20"/>
        </w:rPr>
        <w:t xml:space="preserve"> “I, the undersigned participant, intending to be legally bound, hereby certify that I have adequately trained for the swim and am physically fit and have not been otherwise informed by a physician. I acknowledge that I am aware of the risks inherent in Open Water Swimming (training and competition), including possible permanent disability or death, and agree to assume all of those risks. I HEREBY WAIVE ANY AND ALL RIGHTS TO CLAIMS FOR LOSS OR DAMAGES CAUSED BY </w:t>
      </w:r>
      <w:r w:rsidRPr="00577B94">
        <w:rPr>
          <w:rFonts w:ascii="Arial Narrow" w:eastAsia="Arial" w:hAnsi="Arial Narrow" w:cs="Arial"/>
          <w:color w:val="000000" w:themeColor="text1"/>
          <w:sz w:val="20"/>
          <w:szCs w:val="20"/>
        </w:rPr>
        <w:t xml:space="preserve"> </w:t>
      </w:r>
      <w:r w:rsidRPr="00577B94">
        <w:rPr>
          <w:rFonts w:ascii="Arial Narrow" w:eastAsia="Arial Narrow" w:hAnsi="Arial Narrow" w:cs="Arial Narrow"/>
          <w:bCs/>
          <w:color w:val="000000" w:themeColor="text1"/>
          <w:sz w:val="20"/>
          <w:szCs w:val="20"/>
        </w:rPr>
        <w:t xml:space="preserve">NEGLIGENCE, ACTIVE OR PASSIVE OF THE FOLLOWING: UNITED STATES MASTERS SWIMMING INC., THE LOCAL MASTERS SWIMMING COMMITTEE, HOST FACILITIES, CIBBOWS, EVENT SPONSORS, EVENT COMMITTEES, VOLUNTEERS, OR ANY INDIVIDUALS OFFICIATING OR SUPERVISING THIS EVENT. Finally, I specifically acknowledge that I am aware of all the risks inherent in Open Water Swimming and agree to assume those risks." </w:t>
      </w:r>
    </w:p>
    <w:p w:rsidR="00C12968" w:rsidRPr="00FF42D2" w:rsidRDefault="00C12968" w:rsidP="00FF42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2" w:lineRule="auto"/>
        <w:jc w:val="center"/>
        <w:rPr>
          <w:rFonts w:ascii="Arial Narrow" w:eastAsia="Arial Narrow" w:hAnsi="Arial Narrow" w:cs="Arial Narrow"/>
          <w:bCs/>
          <w:color w:val="000000" w:themeColor="text1"/>
          <w:sz w:val="22"/>
          <w:szCs w:val="22"/>
        </w:rPr>
      </w:pPr>
    </w:p>
    <w:p w:rsidR="003E5487" w:rsidRPr="00FF42D2" w:rsidRDefault="003E5487" w:rsidP="00FF42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2" w:lineRule="auto"/>
        <w:jc w:val="center"/>
        <w:rPr>
          <w:rFonts w:ascii="Arial Narrow" w:eastAsia="Arial Narrow" w:hAnsi="Arial Narrow" w:cs="Arial Narrow"/>
          <w:bCs/>
          <w:color w:val="000000" w:themeColor="text1"/>
          <w:sz w:val="22"/>
          <w:szCs w:val="22"/>
        </w:rPr>
      </w:pPr>
      <w:r w:rsidRPr="00FF42D2">
        <w:rPr>
          <w:rFonts w:ascii="Arial Narrow" w:eastAsia="Arial Narrow" w:hAnsi="Arial Narrow" w:cs="Arial Narrow"/>
          <w:bCs/>
          <w:color w:val="000000" w:themeColor="text1"/>
          <w:sz w:val="22"/>
          <w:szCs w:val="22"/>
        </w:rPr>
        <w:t>Print First &amp; Last Name_______________________________________________________________________</w:t>
      </w:r>
    </w:p>
    <w:p w:rsidR="003E5487" w:rsidRPr="00FF42D2" w:rsidRDefault="003E5487" w:rsidP="00FF42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2" w:lineRule="auto"/>
        <w:jc w:val="center"/>
        <w:rPr>
          <w:rFonts w:ascii="Arial Narrow" w:eastAsia="Arial Narrow" w:hAnsi="Arial Narrow" w:cs="Arial Narrow"/>
          <w:bCs/>
          <w:color w:val="000000" w:themeColor="text1"/>
          <w:sz w:val="22"/>
          <w:szCs w:val="22"/>
        </w:rPr>
      </w:pPr>
    </w:p>
    <w:p w:rsidR="00C12968" w:rsidRPr="00FF42D2" w:rsidRDefault="00C12968" w:rsidP="00FF42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2" w:lineRule="auto"/>
        <w:jc w:val="center"/>
        <w:rPr>
          <w:rFonts w:ascii="Arial Narrow" w:eastAsia="Arial Narrow" w:hAnsi="Arial Narrow" w:cs="Arial Narrow"/>
          <w:bCs/>
          <w:color w:val="000000" w:themeColor="text1"/>
          <w:sz w:val="22"/>
          <w:szCs w:val="22"/>
        </w:rPr>
      </w:pPr>
    </w:p>
    <w:p w:rsidR="00FF42D2" w:rsidRPr="00FF42D2" w:rsidRDefault="00541616" w:rsidP="006B6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2" w:lineRule="auto"/>
        <w:jc w:val="center"/>
        <w:rPr>
          <w:rFonts w:ascii="Arial Narrow" w:eastAsia="Arial Narrow" w:hAnsi="Arial Narrow" w:cs="Arial Narrow"/>
          <w:bCs/>
          <w:color w:val="000000" w:themeColor="text1"/>
          <w:sz w:val="22"/>
          <w:szCs w:val="22"/>
        </w:rPr>
      </w:pPr>
      <w:r w:rsidRPr="00FF42D2">
        <w:rPr>
          <w:rFonts w:ascii="Arial Narrow" w:eastAsia="Arial Narrow" w:hAnsi="Arial Narrow" w:cs="Arial Narrow"/>
          <w:bCs/>
          <w:color w:val="000000" w:themeColor="text1"/>
          <w:sz w:val="22"/>
          <w:szCs w:val="22"/>
        </w:rPr>
        <w:t>Signature_________________________________________</w:t>
      </w:r>
      <w:r w:rsidR="00471392" w:rsidRPr="00FF42D2">
        <w:rPr>
          <w:rFonts w:ascii="Arial Narrow" w:eastAsia="Arial Narrow" w:hAnsi="Arial Narrow" w:cs="Arial Narrow"/>
          <w:bCs/>
          <w:color w:val="000000" w:themeColor="text1"/>
          <w:sz w:val="22"/>
          <w:szCs w:val="22"/>
        </w:rPr>
        <w:t>___________________</w:t>
      </w:r>
      <w:r w:rsidRPr="00FF42D2">
        <w:rPr>
          <w:rFonts w:ascii="Arial Narrow" w:eastAsia="Arial Narrow" w:hAnsi="Arial Narrow" w:cs="Arial Narrow"/>
          <w:bCs/>
          <w:color w:val="000000" w:themeColor="text1"/>
          <w:sz w:val="22"/>
          <w:szCs w:val="22"/>
        </w:rPr>
        <w:t xml:space="preserve">   </w:t>
      </w:r>
      <w:r w:rsidR="00471392" w:rsidRPr="00FF42D2">
        <w:rPr>
          <w:rFonts w:ascii="Arial Narrow" w:eastAsia="Arial Narrow" w:hAnsi="Arial Narrow" w:cs="Arial Narrow"/>
          <w:bCs/>
          <w:color w:val="000000" w:themeColor="text1"/>
          <w:sz w:val="22"/>
          <w:szCs w:val="22"/>
        </w:rPr>
        <w:t>Dat</w:t>
      </w:r>
      <w:r w:rsidR="006B6D9C">
        <w:rPr>
          <w:rFonts w:ascii="Arial Narrow" w:eastAsia="Arial Narrow" w:hAnsi="Arial Narrow" w:cs="Arial Narrow"/>
          <w:bCs/>
          <w:color w:val="000000" w:themeColor="text1"/>
          <w:sz w:val="22"/>
          <w:szCs w:val="22"/>
        </w:rPr>
        <w:t>e______________________________</w:t>
      </w:r>
    </w:p>
    <w:p w:rsidR="00541616" w:rsidRPr="00FF42D2" w:rsidRDefault="00541616" w:rsidP="00577B94">
      <w:pPr>
        <w:jc w:val="center"/>
        <w:rPr>
          <w:rFonts w:ascii="Arial Narrow" w:eastAsia="Arial Narrow" w:hAnsi="Arial Narrow" w:cs="Arial Narrow"/>
          <w:b/>
          <w:bCs/>
          <w:color w:val="000000" w:themeColor="text1"/>
          <w:sz w:val="22"/>
          <w:szCs w:val="22"/>
        </w:rPr>
      </w:pPr>
      <w:r w:rsidRPr="00FF42D2">
        <w:rPr>
          <w:rFonts w:ascii="Arial Narrow" w:eastAsia="Arial Narrow" w:hAnsi="Arial Narrow" w:cs="Arial Narrow"/>
          <w:b/>
          <w:bCs/>
          <w:color w:val="000000" w:themeColor="text1"/>
          <w:sz w:val="22"/>
          <w:szCs w:val="22"/>
        </w:rPr>
        <w:t xml:space="preserve">**Remember to include a legible copy of your </w:t>
      </w:r>
      <w:r w:rsidR="006B6D9C">
        <w:rPr>
          <w:rFonts w:ascii="Arial Narrow" w:eastAsia="Arial Narrow" w:hAnsi="Arial Narrow" w:cs="Arial Narrow"/>
          <w:b/>
          <w:bCs/>
          <w:color w:val="000000" w:themeColor="text1"/>
          <w:sz w:val="22"/>
          <w:szCs w:val="22"/>
        </w:rPr>
        <w:t>2013</w:t>
      </w:r>
      <w:r w:rsidRPr="00FF42D2">
        <w:rPr>
          <w:rFonts w:ascii="Arial Narrow" w:eastAsia="Arial Narrow" w:hAnsi="Arial Narrow" w:cs="Arial Narrow"/>
          <w:b/>
          <w:bCs/>
          <w:color w:val="000000" w:themeColor="text1"/>
          <w:sz w:val="22"/>
          <w:szCs w:val="22"/>
        </w:rPr>
        <w:t xml:space="preserve"> USMS</w:t>
      </w:r>
      <w:r w:rsidR="00577B94" w:rsidRPr="00FF42D2">
        <w:rPr>
          <w:rFonts w:ascii="Arial Narrow" w:eastAsia="Arial Narrow" w:hAnsi="Arial Narrow" w:cs="Arial Narrow"/>
          <w:b/>
          <w:bCs/>
          <w:color w:val="000000" w:themeColor="text1"/>
          <w:sz w:val="22"/>
          <w:szCs w:val="22"/>
        </w:rPr>
        <w:t xml:space="preserve"> registration card with entry**</w:t>
      </w:r>
    </w:p>
    <w:sectPr w:rsidR="00541616" w:rsidRPr="00FF42D2" w:rsidSect="00A92FF5">
      <w:headerReference w:type="default" r:id="rId14"/>
      <w:pgSz w:w="12240" w:h="15840" w:code="1"/>
      <w:pgMar w:top="720" w:right="720" w:bottom="720" w:left="720" w:header="706" w:footer="706" w:gutter="0"/>
      <w:cols w:space="708"/>
      <w:vAlign w:val="center"/>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D05" w:rsidRDefault="00883B58">
      <w:r>
        <w:separator/>
      </w:r>
    </w:p>
  </w:endnote>
  <w:endnote w:type="continuationSeparator" w:id="0">
    <w:p w:rsidR="005E7D05" w:rsidRDefault="00883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D05" w:rsidRDefault="00883B58">
      <w:r>
        <w:separator/>
      </w:r>
    </w:p>
  </w:footnote>
  <w:footnote w:type="continuationSeparator" w:id="0">
    <w:p w:rsidR="005E7D05" w:rsidRDefault="00883B5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616" w:rsidRDefault="00A724D4">
    <w:pPr>
      <w:jc w:val="center"/>
    </w:pPr>
    <w:r>
      <w:rPr>
        <w:noProof/>
      </w:rPr>
      <w:drawing>
        <wp:inline distT="0" distB="0" distL="0" distR="0">
          <wp:extent cx="2041525" cy="76581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41525" cy="765810"/>
                  </a:xfrm>
                  <a:prstGeom prst="rect">
                    <a:avLst/>
                  </a:prstGeom>
                  <a:noFill/>
                  <a:ln w="9525">
                    <a:noFill/>
                    <a:miter lim="800000"/>
                    <a:headEnd/>
                    <a:tailEnd/>
                  </a:ln>
                </pic:spPr>
              </pic:pic>
            </a:graphicData>
          </a:graphic>
        </wp:inline>
      </w:drawing>
    </w:r>
  </w:p>
  <w:p w:rsidR="002411EF" w:rsidRDefault="002411EF">
    <w:pP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701"/>
  <w:doNotTrackMove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rsids>
    <w:rsidRoot w:val="00A77B3E"/>
    <w:rsid w:val="00012426"/>
    <w:rsid w:val="000F0D59"/>
    <w:rsid w:val="0010328F"/>
    <w:rsid w:val="00111792"/>
    <w:rsid w:val="001152C7"/>
    <w:rsid w:val="00201080"/>
    <w:rsid w:val="00211CDF"/>
    <w:rsid w:val="002411EF"/>
    <w:rsid w:val="003E5487"/>
    <w:rsid w:val="00422095"/>
    <w:rsid w:val="00464C68"/>
    <w:rsid w:val="00471392"/>
    <w:rsid w:val="004A0986"/>
    <w:rsid w:val="00541616"/>
    <w:rsid w:val="00577B94"/>
    <w:rsid w:val="005E7D05"/>
    <w:rsid w:val="00603941"/>
    <w:rsid w:val="00605498"/>
    <w:rsid w:val="00615534"/>
    <w:rsid w:val="006A5816"/>
    <w:rsid w:val="006B6D9C"/>
    <w:rsid w:val="00766BA6"/>
    <w:rsid w:val="007C3E79"/>
    <w:rsid w:val="007D01DF"/>
    <w:rsid w:val="00823793"/>
    <w:rsid w:val="008770EA"/>
    <w:rsid w:val="00883B58"/>
    <w:rsid w:val="008D094E"/>
    <w:rsid w:val="008F2707"/>
    <w:rsid w:val="00900D2D"/>
    <w:rsid w:val="009166EC"/>
    <w:rsid w:val="00936169"/>
    <w:rsid w:val="00995DAC"/>
    <w:rsid w:val="00A24E2E"/>
    <w:rsid w:val="00A724D4"/>
    <w:rsid w:val="00A77B3E"/>
    <w:rsid w:val="00A92FF5"/>
    <w:rsid w:val="00AD7F68"/>
    <w:rsid w:val="00B869EA"/>
    <w:rsid w:val="00C12968"/>
    <w:rsid w:val="00C84256"/>
    <w:rsid w:val="00CA5F12"/>
    <w:rsid w:val="00D34826"/>
    <w:rsid w:val="00E32A62"/>
    <w:rsid w:val="00E35947"/>
    <w:rsid w:val="00E9249F"/>
    <w:rsid w:val="00FF42D2"/>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E7D05"/>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4C0C66"/>
    <w:rPr>
      <w:color w:val="0000FF"/>
      <w:u w:val="single"/>
    </w:rPr>
  </w:style>
  <w:style w:type="paragraph" w:styleId="Header">
    <w:name w:val="header"/>
    <w:basedOn w:val="Normal"/>
    <w:link w:val="HeaderChar"/>
    <w:uiPriority w:val="99"/>
    <w:semiHidden/>
    <w:unhideWhenUsed/>
    <w:rsid w:val="008F2707"/>
    <w:pPr>
      <w:tabs>
        <w:tab w:val="center" w:pos="4680"/>
        <w:tab w:val="right" w:pos="9360"/>
      </w:tabs>
    </w:pPr>
  </w:style>
  <w:style w:type="character" w:customStyle="1" w:styleId="HeaderChar">
    <w:name w:val="Header Char"/>
    <w:basedOn w:val="DefaultParagraphFont"/>
    <w:link w:val="Header"/>
    <w:uiPriority w:val="99"/>
    <w:semiHidden/>
    <w:rsid w:val="008F2707"/>
    <w:rPr>
      <w:color w:val="000000"/>
      <w:sz w:val="24"/>
      <w:szCs w:val="24"/>
    </w:rPr>
  </w:style>
  <w:style w:type="paragraph" w:styleId="Footer">
    <w:name w:val="footer"/>
    <w:basedOn w:val="Normal"/>
    <w:link w:val="FooterChar"/>
    <w:uiPriority w:val="99"/>
    <w:semiHidden/>
    <w:unhideWhenUsed/>
    <w:rsid w:val="008F2707"/>
    <w:pPr>
      <w:tabs>
        <w:tab w:val="center" w:pos="4680"/>
        <w:tab w:val="right" w:pos="9360"/>
      </w:tabs>
    </w:pPr>
  </w:style>
  <w:style w:type="character" w:customStyle="1" w:styleId="FooterChar">
    <w:name w:val="Footer Char"/>
    <w:basedOn w:val="DefaultParagraphFont"/>
    <w:link w:val="Footer"/>
    <w:uiPriority w:val="99"/>
    <w:semiHidden/>
    <w:rsid w:val="008F2707"/>
    <w:rPr>
      <w:color w:val="000000"/>
      <w:sz w:val="24"/>
      <w:szCs w:val="24"/>
    </w:rPr>
  </w:style>
  <w:style w:type="paragraph" w:styleId="NormalWeb">
    <w:name w:val="Normal (Web)"/>
    <w:basedOn w:val="Normal"/>
    <w:uiPriority w:val="99"/>
    <w:rsid w:val="006B6D9C"/>
    <w:pPr>
      <w:spacing w:beforeLines="1" w:afterLines="1"/>
    </w:pPr>
    <w:rPr>
      <w:rFonts w:ascii="Times" w:hAnsi="Times"/>
      <w:color w:val="auto"/>
      <w:sz w:val="20"/>
      <w:szCs w:val="20"/>
    </w:rPr>
  </w:style>
  <w:style w:type="character" w:styleId="Strong">
    <w:name w:val="Strong"/>
    <w:basedOn w:val="DefaultParagraphFont"/>
    <w:uiPriority w:val="22"/>
    <w:rsid w:val="006B6D9C"/>
    <w:rPr>
      <w:b/>
    </w:rPr>
  </w:style>
</w:styles>
</file>

<file path=word/webSettings.xml><?xml version="1.0" encoding="utf-8"?>
<w:webSettings xmlns:r="http://schemas.openxmlformats.org/officeDocument/2006/relationships" xmlns:w="http://schemas.openxmlformats.org/wordprocessingml/2006/main">
  <w:divs>
    <w:div w:id="14491621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8bridges.org/stages/" TargetMode="External"/><Relationship Id="rId12" Type="http://schemas.openxmlformats.org/officeDocument/2006/relationships/hyperlink" Target="http://www.usms.org/rules/part3.pdf" TargetMode="External"/><Relationship Id="rId13" Type="http://schemas.openxmlformats.org/officeDocument/2006/relationships/hyperlink" Target="mailto:dvdbarra1@gmail.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8bridges.org" TargetMode="External"/><Relationship Id="rId7" Type="http://schemas.openxmlformats.org/officeDocument/2006/relationships/hyperlink" Target="http://www.8bridges.org" TargetMode="External"/><Relationship Id="rId8" Type="http://schemas.openxmlformats.org/officeDocument/2006/relationships/hyperlink" Target="http://www.8bridges.org" TargetMode="External"/><Relationship Id="rId9" Type="http://schemas.openxmlformats.org/officeDocument/2006/relationships/hyperlink" Target="http://www.8bridges.org" TargetMode="External"/><Relationship Id="rId10" Type="http://schemas.openxmlformats.org/officeDocument/2006/relationships/hyperlink" Target="http://www.8bridg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1276</Words>
  <Characters>7276</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CIBBOWS Presents The 8 Bridges Hudson River Swim</vt:lpstr>
    </vt:vector>
  </TitlesOfParts>
  <Company/>
  <LinksUpToDate>false</LinksUpToDate>
  <CharactersWithSpaces>8935</CharactersWithSpaces>
  <SharedDoc>false</SharedDoc>
  <HLinks>
    <vt:vector size="42" baseType="variant">
      <vt:variant>
        <vt:i4>3932231</vt:i4>
      </vt:variant>
      <vt:variant>
        <vt:i4>18</vt:i4>
      </vt:variant>
      <vt:variant>
        <vt:i4>0</vt:i4>
      </vt:variant>
      <vt:variant>
        <vt:i4>5</vt:i4>
      </vt:variant>
      <vt:variant>
        <vt:lpwstr>http://www.8bridges.org</vt:lpwstr>
      </vt:variant>
      <vt:variant>
        <vt:lpwstr/>
      </vt:variant>
      <vt:variant>
        <vt:i4>3932231</vt:i4>
      </vt:variant>
      <vt:variant>
        <vt:i4>15</vt:i4>
      </vt:variant>
      <vt:variant>
        <vt:i4>0</vt:i4>
      </vt:variant>
      <vt:variant>
        <vt:i4>5</vt:i4>
      </vt:variant>
      <vt:variant>
        <vt:lpwstr>http://www.8bridges.org</vt:lpwstr>
      </vt:variant>
      <vt:variant>
        <vt:lpwstr/>
      </vt:variant>
      <vt:variant>
        <vt:i4>3932231</vt:i4>
      </vt:variant>
      <vt:variant>
        <vt:i4>12</vt:i4>
      </vt:variant>
      <vt:variant>
        <vt:i4>0</vt:i4>
      </vt:variant>
      <vt:variant>
        <vt:i4>5</vt:i4>
      </vt:variant>
      <vt:variant>
        <vt:lpwstr>http://www.8bridges.org</vt:lpwstr>
      </vt:variant>
      <vt:variant>
        <vt:lpwstr/>
      </vt:variant>
      <vt:variant>
        <vt:i4>3932231</vt:i4>
      </vt:variant>
      <vt:variant>
        <vt:i4>9</vt:i4>
      </vt:variant>
      <vt:variant>
        <vt:i4>0</vt:i4>
      </vt:variant>
      <vt:variant>
        <vt:i4>5</vt:i4>
      </vt:variant>
      <vt:variant>
        <vt:lpwstr>http://www.8bridges.org</vt:lpwstr>
      </vt:variant>
      <vt:variant>
        <vt:lpwstr/>
      </vt:variant>
      <vt:variant>
        <vt:i4>3932231</vt:i4>
      </vt:variant>
      <vt:variant>
        <vt:i4>6</vt:i4>
      </vt:variant>
      <vt:variant>
        <vt:i4>0</vt:i4>
      </vt:variant>
      <vt:variant>
        <vt:i4>5</vt:i4>
      </vt:variant>
      <vt:variant>
        <vt:lpwstr>http://www.8bridges.org</vt:lpwstr>
      </vt:variant>
      <vt:variant>
        <vt:lpwstr/>
      </vt:variant>
      <vt:variant>
        <vt:i4>2097170</vt:i4>
      </vt:variant>
      <vt:variant>
        <vt:i4>3</vt:i4>
      </vt:variant>
      <vt:variant>
        <vt:i4>0</vt:i4>
      </vt:variant>
      <vt:variant>
        <vt:i4>5</vt:i4>
      </vt:variant>
      <vt:variant>
        <vt:lpwstr>http://www.usms.org/rules/part3.pdf</vt:lpwstr>
      </vt:variant>
      <vt:variant>
        <vt:lpwstr/>
      </vt:variant>
      <vt:variant>
        <vt:i4>7536671</vt:i4>
      </vt:variant>
      <vt:variant>
        <vt:i4>0</vt:i4>
      </vt:variant>
      <vt:variant>
        <vt:i4>0</vt:i4>
      </vt:variant>
      <vt:variant>
        <vt:i4>5</vt:i4>
      </vt:variant>
      <vt:variant>
        <vt:lpwstr>http://www.8bridges.org/stages/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CIBBOWS Presents The 8 Bridges Hudson River Swim</dc:title>
  <dc:creator>Rondi Davies</dc:creator>
  <cp:lastModifiedBy>Rondi Davies</cp:lastModifiedBy>
  <cp:revision>4</cp:revision>
  <cp:lastPrinted>2012-02-16T21:11:00Z</cp:lastPrinted>
  <dcterms:created xsi:type="dcterms:W3CDTF">2013-01-07T19:39:00Z</dcterms:created>
  <dcterms:modified xsi:type="dcterms:W3CDTF">2013-01-07T19:44:00Z</dcterms:modified>
</cp:coreProperties>
</file>